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26fb0e" w14:textId="626fb0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Жаркаинского районного маслихата от 4 ноября 2013 года № 5С-27/3 "Об утверждении Правил оказания социальной помощи, установления размеров и определения перечня отдельных категорий нуждающихся граждан в Жаркаинском районе"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Жаркаинского районного маслихата Акмолинской области от 30 марта 2015 года № 5С-40/4. Зарегистрировано Департаментом юстиции Акмолинской области 20 апреля 2015 года № 4757. Утратило силу решением Жаркаинского районного маслихата Акмолинской области от 26 марта 2018 года № 6С-20/4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Жаркаинского районного маслихата Акмолинской области от 26.03.2018 </w:t>
      </w:r>
      <w:r>
        <w:rPr>
          <w:rFonts w:ascii="Times New Roman"/>
          <w:b w:val="false"/>
          <w:i w:val="false"/>
          <w:color w:val="ff0000"/>
          <w:sz w:val="28"/>
        </w:rPr>
        <w:t>№ 6С-20/4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56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Типовыми 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граждан, утвержденными Постановлением Правительства Республики Казахстан от 21 мая 2013 года № 504, Жаркаинский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Жаркаинского районного маслихата от 4 ноября 2013 года № 5С-27/3 "Об утверждении Правил оказании социальной помощи, установления размеров и определения перечня отдельных категорий нуждающихся граждан в Жаркаинском районе" (зарегистрировано в Реестре государственной регистрации нормативных правовых актов № 3891, опубликовано 29 ноября 2013 года в районной газете "Целинное знамя") следующее изменение: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2 </w:t>
      </w:r>
      <w:r>
        <w:rPr>
          <w:rFonts w:ascii="Times New Roman"/>
          <w:b w:val="false"/>
          <w:i w:val="false"/>
          <w:color w:val="000000"/>
          <w:sz w:val="28"/>
        </w:rPr>
        <w:t>подпункт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"уполномоченная организация – Жаркаинское районное отделение Акмолинского областного филиала Республиканского государственного казенного предприятия "Государственный центр по выплате пенсий Министерства здравоохранения и социального развития Республики Казахстан";".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В.Виничук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У.Ахметова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Жаркаинского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А.Уисимбаев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30.03.2015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