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7db76" w14:textId="0d7db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22 декабря 2015 года № А-12/353. Зарегистрировано Департаментом юстиции Акмолинской области 13 января 2016 года № 5199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 от 27 июля 2007 года, акимат Жаркаинского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Альжанова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12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А-12/353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постановления акимата Жаркаинского района Акмолинской области от 22.06.2016 </w:t>
      </w:r>
      <w:r>
        <w:rPr>
          <w:rFonts w:ascii="Times New Roman"/>
          <w:b w:val="false"/>
          <w:i w:val="false"/>
          <w:color w:val="ff0000"/>
          <w:sz w:val="28"/>
        </w:rPr>
        <w:t>№ А-6/242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"/>
        <w:gridCol w:w="1046"/>
        <w:gridCol w:w="977"/>
        <w:gridCol w:w="719"/>
        <w:gridCol w:w="1490"/>
        <w:gridCol w:w="1875"/>
        <w:gridCol w:w="1491"/>
        <w:gridCol w:w="1876"/>
        <w:gridCol w:w="1233"/>
        <w:gridCol w:w="1234"/>
      </w:tblGrid>
      <w:tr>
        <w:trPr>
          <w:trHeight w:val="30" w:hRule="atLeast"/>
        </w:trPr>
        <w:tc>
          <w:tcPr>
            <w:tcW w:w="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дошкольной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дошкольных организаций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