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2d61" w14:textId="d7a2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Тассуатского сельского округа от 18 июня 2014 года № 1 "Об установлении ограничительных мероприятий на территории Тассуатского сельского округа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Тассуат Жаркаинского района Акмолинской области от 6 апреля 2015 года № 2. Зарегистрировано Департаментом юстиции Акмолинской области 24 апреля 2015 года № 4764. Утратило силу решением акима села Тассуат Жаркаинского района Акмолинской области от 6 декабря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Тассуат Жаркаинского района Акмолинской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 аким села Тассуат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Тассуат от 18 июня 2014 года № 1 "Об установлении ограничительных мероприятий на территории Тассуатского сельского округа Жаркаинского района" (зарегистрировано в Реестре государственной регистрации нормативных правовых актов 20 июня 2014 года № 4230, опубликовано 27 июня 2014 года в районных газетах "Целинное знамя", "Жарқайың тынысы")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слова "Тассуатского сельского округа" заменить словами "села Тассуат".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