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99f6b0" w14:textId="b99f6b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дошкольное воспитание и обучение, размера подушевого финансирования и родительской платы на 2015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Жаксынского района Акмолинской области от 12 января 2015 года № а-0/03. Зарегистрировано Департаментом юстиции Акмолинской области 12 февраля 2015 года № 4642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подпунктом 8-1)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статьи 6 Закона Республики Казахстана от 27 июля 2007 года «Об образовании» акимат Жаксынского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 государственный образовательный </w:t>
      </w:r>
      <w:r>
        <w:rPr>
          <w:rFonts w:ascii="Times New Roman"/>
          <w:b w:val="false"/>
          <w:i w:val="false"/>
          <w:color w:val="000000"/>
          <w:sz w:val="28"/>
        </w:rPr>
        <w:t>заказ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дошкольное воспитание и обучение, размер подушевого финансирования и родительской платы на 2015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Жаксынского района Сейдахметову Л.Ш.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3.1. Действие настоящего постановления распространяется на правоотношения, возникшие с 1 января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Постановление дополнено пунктом 3.1. в соответствии с постановлением акимата Жаксынского района Акмолинской области от 08.06.2015 </w:t>
      </w:r>
      <w:r>
        <w:rPr>
          <w:rFonts w:ascii="Times New Roman"/>
          <w:b w:val="false"/>
          <w:i w:val="false"/>
          <w:color w:val="000000"/>
          <w:sz w:val="28"/>
        </w:rPr>
        <w:t>№ а-5/156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К.Суюндиков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Жаксынского района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января 2015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а-0/03      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Государственный образовательный заказ на дошкольное воспитание и обучение, размер подушевого финансирования и родительской платы на 2015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3"/>
        <w:gridCol w:w="2726"/>
        <w:gridCol w:w="2997"/>
        <w:gridCol w:w="2029"/>
        <w:gridCol w:w="2993"/>
        <w:gridCol w:w="2282"/>
      </w:tblGrid>
      <w:tr>
        <w:trPr>
          <w:trHeight w:val="225" w:hRule="atLeast"/>
        </w:trPr>
        <w:tc>
          <w:tcPr>
            <w:tcW w:w="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27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дошкольной организации образования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воспитанников организаций дошкольного воспитания и обучения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подушего финансирования дошкольных организаций в месяц (в 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частный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частный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Детский сад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21476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с неполным днем пребывания при школе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6762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02"/>
        <w:gridCol w:w="3597"/>
        <w:gridCol w:w="3950"/>
        <w:gridCol w:w="2851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стоимость расходов на одного воспитанника в месяц (в тенге)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родительской платы в дошкольных организациях образования в месяц (в тенге)</w:t>
            </w:r>
          </w:p>
        </w:tc>
      </w:tr>
      <w:tr>
        <w:trPr>
          <w:trHeight w:val="30" w:hRule="atLeast"/>
        </w:trPr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частный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частный</w:t>
            </w:r>
          </w:p>
        </w:tc>
      </w:tr>
      <w:tr>
        <w:trPr>
          <w:trHeight w:val="30" w:hRule="atLeast"/>
        </w:trPr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21476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6847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6762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6847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