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556fb" w14:textId="f3556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Жаксынском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8 апреля 2015 года № 5ВС-37-1. Зарегистрировано Департаментом юстиции Акмолинской области 17 апреля 2015 года № 4755. Утратило силу решением Жаксынского районного маслихата Акмолинской области от 28 апреля 2016 года № 6ВС-3-5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Жаксынского районного маслихата Акмолинской области от 28.04.2016 </w:t>
      </w:r>
      <w:r>
        <w:rPr>
          <w:rFonts w:ascii="Times New Roman"/>
          <w:b w:val="false"/>
          <w:i w:val="false"/>
          <w:color w:val="ff0000"/>
          <w:sz w:val="28"/>
        </w:rPr>
        <w:t>№ 6ВС-3-5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в Жаксынском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"08" 04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"08" 04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5ВС-37-1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митингов, шествий, пикетов и демонстраций в Жаксынском районе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3"/>
        <w:gridCol w:w="1470"/>
        <w:gridCol w:w="7787"/>
      </w:tblGrid>
      <w:tr>
        <w:trPr>
          <w:trHeight w:val="30" w:hRule="atLeast"/>
        </w:trPr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собраний, митингов, шествий, пикетов и 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Жаксы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улица Дружбы,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Запорожье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Домом культуры улица Мира, 96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Лозовое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 улица Школьная,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 Кийма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улица 30 лет Победы,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 улица Кирова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площадь села улица Садвокасова,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улица Ленина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Ишимское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памятником, погибшим войнам улица Ленина,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Монастырка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площадь села улица Тауасар,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Беловодское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 улица Ленина,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Терсакан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площадь села улица Майкутова,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Калининское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улица Ленина,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Чапаевское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 улица Горького,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Новокиенка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 улица Октябрьская,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Кайракты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площадь села улица Парковая,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Тарасовка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площадь села улица Островская,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Подгорное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 улица Школьная,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улица Ленина,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Кировское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площадь села улица Кирова,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