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36f7" w14:textId="e943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Жаксынского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22 апреля 2015 года № а-3/93. Зарегистрировано Департаментом юстиции Акмолинской области 21 мая 2015 года № 4803. Утратило силу постановлением акимата Жаксынского района Акмолинской области от 19 апреля 2016 года № а-3/88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Жаксынского района Акмолинской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а-3/88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Жаксынского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04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а-3/93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Жаксынского района"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Жаксынского района" является государственным органом Республики Казахстан, осуществляющим функции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Жаксынского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"Жақсы мал дәрігер қызметі" при акимате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Жаксынского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Жаксынского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Жаксынского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Жаксынского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Жаксынского района" по вопросам своей компетенции, в установленном законодательством порядке принимает решения, оформляемые приказами руководителя государственного учреждения "Отдел ветеринарии Жаксынского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Жаксынского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ветеринарии Жаксынского района" - 021000, Республика Казахстан, Акмолинская область, Жаксынский район, село Жаксы, улица Ленина,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учреждения-государственное учреждение "Отдел ветеринарии Жаксынского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Жаксынского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Жаксынского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Жаксынского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Жаксынского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Жаксынского района"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 Жаксынского района" осуществляет государственную политику в области ветеринарии, в целях охраны здоровья населения от болезней общих для человека и животных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функции государственного учреждения "Отдел ветеринарии Жаксынского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ведения, свода, анализа ветеринарного учета и отчетности и представление их в уполномоченный орган области в порядке, установленном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мероприятий по идентификации сельскохозяйственных животных и ведение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просветительской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строительства скотомогильников (биотермических ям) и обеспечивание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 исполнительным органом Жаксынского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отлов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Жаксынского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Жаксынского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ветеринарии Жаксынского района" назначается на должность и освобождается от должности акимом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ветеринарии Жаксынского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функциональные обязанности и полномочия должностных лиц государственного учреждения "Отдел ветеринарии Жаксынского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 назначает на должности и освобождает от должностей работников государственного учреждения "Отдел ветеринарии Жаксынского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регламент работы государственного учреждения "Отдел ветеринарии Жаксынского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законодательством порядке налагает дисциплинарные взыскания на сотрудников государственного учреждения "Отдел ветеринарии Жаксынского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приказы государственного учреждения "Отдел ветеринарии Жаксынского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"Отдел ветеринарии Жаксынского района" во всех государственных учреждениях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 Жаксынского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Жаксынского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ветеринарии Жаксынского района" относится к коммунальной собственности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Жаксынского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 Жаксынского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"Отдел ветеринарии Жаксынского района"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коммунальное предприятие на праве хозяйственного ведения "Жақсы мал дәрігер қызметі" при акимате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территориальных органов, находящихся в ведении государственного учреждения "Отдел ветеринарии Жаксынского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пункт села Белагаш;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пункт Беловодского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Ветеринарный пункт Жана-Кийминского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Ветеринарный пункт Запорожского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Ветеринарный пункт Ишимского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Ветеринарный пункт Калининского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Ветеринарный пункт Кайрактинского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Ветеринарный пункт села Киевское;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Ветеринарный пункт Кызылсайского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Ветеринарный пункт Новокиенского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Ветеринарный пункт села Подгорное;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Ветеринарный пункт Тарасовского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Ветеринарный пункт Терсаканского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