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2031" w14:textId="a2b2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проживающих на территории Жаксынского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27 ноября 2015 года № а-11/307. Зарегистрировано Департаментом юстиции Акмолинской области 22 декабря 2015 года № 5136. Утратило силу постановлением акимата Жаксынского района Акмолинской области от 14 апреля 2016 года № а-3/85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Жаксынского района Акмолинской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а-3/85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населения, проживающих на территории Жаксынского района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исключен постановлением акимата Жаксынского района Акмолинской области от 20.01.2016 </w:t>
      </w:r>
      <w:r>
        <w:rPr>
          <w:rFonts w:ascii="Times New Roman"/>
          <w:b w:val="false"/>
          <w:i w:val="false"/>
          <w:color w:val="000000"/>
          <w:sz w:val="28"/>
        </w:rPr>
        <w:t>№ а-0/05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больные туберкулезом, прошедшие полный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выпускники учебных заведений со средним специальным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родители, имеющие детей в возрасте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акимата Жаксынского района Акмолинской области от 20.01.2016 </w:t>
      </w:r>
      <w:r>
        <w:rPr>
          <w:rFonts w:ascii="Times New Roman"/>
          <w:b w:val="false"/>
          <w:i w:val="false"/>
          <w:color w:val="ff0000"/>
          <w:sz w:val="28"/>
        </w:rPr>
        <w:t>№ а-0/05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Сейдахметову Л.Ш.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