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a4c0" w14:textId="1e9a4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Жаксынскому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11 декабря 2015 года № а-12/318. Зарегистрировано Департаментом юстиции Акмолинской области 6 января 2016 года № 5173. Утратило силу постановлением акимата Жаксынского района Акмолинской области от 14 апреля 2016 года № а-3/85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Жаксынского района Акмолинской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а-3/85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спрос и предложение на общественные работы по Жаксынскому району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Жаксынского района Сейдахметову Л.Ш.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по делам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Б.Азимбаев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"11" 12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архив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района"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архивов и документации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Ж.Сейтжанова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"11" 12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Прокурор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Жаксынскогорайона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"Прокуратура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К.Балгожина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"11" 12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юстиции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юстиции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Министерства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"11" 12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внутренних дел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Т.Асылбеков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"11" 12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партии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филиала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К.Мугалова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"11" 12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а-12/318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8173"/>
        <w:gridCol w:w="1240"/>
        <w:gridCol w:w="1241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Белагаш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Беловодского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Ишимского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Жаксы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Жанакийминского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Запорожского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Киевское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Кайрактинского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Кызылсайского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Новокиенского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Подгорное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Тарасовского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Терсаканского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Чапаевское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Жаксынского района Акмолинской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"Государственный архив Жаксынского района" управления архивов и документации Акмолинской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"Прокуратура Жаксынского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Жаксынского района Департамента юстиции Акмолинской области Министерства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Жаксынского района Департамента внутренних дел Акмолинской области Министерства внутренних дел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 "Нұр Отан" Жаксынского районного филиала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Расшифровка аббревиатуры: ГУ – государственное учреждени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а-12/318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объемы, конкретные условия общественных работ, размеры оплаты труда участников и источники их финансирования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760"/>
        <w:gridCol w:w="1439"/>
        <w:gridCol w:w="2173"/>
        <w:gridCol w:w="1497"/>
        <w:gridCol w:w="2175"/>
        <w:gridCol w:w="44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Белагаш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квартир одиноких престарелых,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Беловодского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квартир одиноких престарелых,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квартиры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Ишимского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Жаксы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Жанакийминского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Запорожского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квартир одиноких престарелых,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квартиры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Киевское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Кайрактинского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Кызылсайского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квартир одиноких престарелых,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квартиры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Новокиенского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Подгорное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Тарасовского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квартир одиноких престарелых,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квартиры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Терсаканского сельского округа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двора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Чапаевское Жаксынского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Жаксынского района Акмолинской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"Государственный архив Жаксынского района" управления архивов и документации Акмолинской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"Прокуратура Жаксынского района"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Жаксынского района Департамента юстиции Акмолинской области Министерства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Жаксынского района Департамента внутренних дел Акмолинской области Министерства внутренних дел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 "Нұр Отан" Жаксынского районного филиала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ГУ –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