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5452" w14:textId="58f5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Зерендинскому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9 февраля 2015 года № 81. Зарегистрировано Департаментом юстиции Акмолинской области 26 февраля 2015 года № 4659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Зерендинскому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Зерендинского района Габдуллину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Калабаев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Метаев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«___»______________2015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«09» 02 2015 года № 81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8153"/>
        <w:gridCol w:w="2154"/>
        <w:gridCol w:w="2337"/>
      </w:tblGrid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Чаглинского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Алексеевка»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М.Габдуллина»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Канай би»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С.Сейфуллина»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«09» 02 2015 года № 81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5298"/>
        <w:gridCol w:w="4121"/>
        <w:gridCol w:w="3057"/>
      </w:tblGrid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75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 квадратных метра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 дворов</w:t>
            </w:r>
          </w:p>
        </w:tc>
      </w:tr>
      <w:tr>
        <w:trPr>
          <w:trHeight w:val="67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Чаглинского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7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Алексеевка»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6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67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57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7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М.Габдуллина»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48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Канай би»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8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объектов</w:t>
            </w:r>
          </w:p>
        </w:tc>
      </w:tr>
      <w:tr>
        <w:trPr>
          <w:trHeight w:val="4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67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55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С.Сейфуллина»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57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70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99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</w:tr>
      <w:tr>
        <w:trPr>
          <w:trHeight w:val="12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8"/>
        <w:gridCol w:w="3427"/>
        <w:gridCol w:w="3635"/>
      </w:tblGrid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7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 минимальные заработные платы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6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