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a1c2" w14:textId="74fa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12 февраля 2015 года № 91. Зарегистрировано Департаментом юстиции Акмолинской области 13 марта 2015 года № 4689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Габдуллину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Зерендинского района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А-1/321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"12" 02 2015 года № 91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Зерендинского района Акмолинской области от 09.06.2015 </w:t>
      </w:r>
      <w:r>
        <w:rPr>
          <w:rFonts w:ascii="Times New Roman"/>
          <w:b w:val="false"/>
          <w:i w:val="false"/>
          <w:color w:val="ff0000"/>
          <w:sz w:val="28"/>
        </w:rPr>
        <w:t>№ А-1/321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912"/>
        <w:gridCol w:w="1458"/>
        <w:gridCol w:w="1458"/>
        <w:gridCol w:w="1890"/>
        <w:gridCol w:w="1890"/>
        <w:gridCol w:w="1890"/>
        <w:gridCol w:w="1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1683"/>
        <w:gridCol w:w="1683"/>
        <w:gridCol w:w="1392"/>
        <w:gridCol w:w="1392"/>
        <w:gridCol w:w="1683"/>
        <w:gridCol w:w="1392"/>
        <w:gridCol w:w="1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