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39ff" w14:textId="8a23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4 марта 2015 года № 35-279. Зарегистрировано Департаментом юстиции Акмолинской области 30 марта 2015 года № 4713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Зерендинского районного маслихата Акмолинской области от 15.04.2015 </w:t>
      </w:r>
      <w:r>
        <w:rPr>
          <w:rFonts w:ascii="Times New Roman"/>
          <w:b w:val="false"/>
          <w:i w:val="false"/>
          <w:color w:val="000000"/>
          <w:sz w:val="28"/>
        </w:rPr>
        <w:t>№ 36-311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на 2015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постоянно действующую комиссию для организации работы по оказанию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