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d525" w14:textId="f4bd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Зерендинского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апреля 2015 года № 36-301. Зарегистрировано Департаментом юстиции Акмолинской области 18 мая 2015 года № 4797. Утратило силу решением Зерендинского районного маслихата Акмолинской области от 16 февраля 2018 года № 19-153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19-153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Зерендинского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8-66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решением Зерендинского районного маслихата Акмолинской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Зерендинского района.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Зерендинского районного маслихата Акмолинской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23.12.2016 </w:t>
      </w:r>
      <w:r>
        <w:rPr>
          <w:rFonts w:ascii="Times New Roman"/>
          <w:b w:val="false"/>
          <w:i w:val="false"/>
          <w:color w:val="000000"/>
          <w:sz w:val="28"/>
        </w:rPr>
        <w:t>№ 8-66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04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