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5a28" w14:textId="90b5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организации, видов, объемов и конкретных условий общественных работ, размеров оплаты труда участников и источников их финансирования по Коргалжынскому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3 апреля 2015 года № 52. Зарегистрировано Департаментом юстиции Акмолинской области 21 апреля 2015 года № 4762. Утратило силу постановлением акимата Коргалжынского района Акмолинской области от 2 марта 2016 года №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Коргалжынского района Акмолинской области от 02.03.2016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Коргалжынского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предложение на общественные работы по Коргалжынскому району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С.К. Аккожину.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"03" апреля 2015 года № 52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6169"/>
        <w:gridCol w:w="2452"/>
        <w:gridCol w:w="2453"/>
      </w:tblGrid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Амангелдинского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Арыктинского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Карашалгинского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Кенбидаикского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Кызылсайского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Коргалжынского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Коммунарского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Сабындинского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"Орлеу" акимата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"03" апреля 2015 года № 52 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893"/>
        <w:gridCol w:w="3545"/>
        <w:gridCol w:w="4089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Амангелдинского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Арыктинского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Карашалгинского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Кенбидайкского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Кызылсайского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Коргалжынского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Коммунарского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Сабындинского сельского округа Коргалжынского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"Орлеу" акимата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3"/>
        <w:gridCol w:w="3033"/>
        <w:gridCol w:w="1434"/>
      </w:tblGrid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