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39cb" w14:textId="d6b3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положении о государственном учреждении "Коргалжынский районный отдел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15 июня 2015 года № 99. Зарегистрировано Департаментом юстиции Акмолинской области 14 июля 2015 года № 4872. Утратило силу постановлением акимата Коргалжынского района Акмолинской области от 19 апреля 2016 года № 61/1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Коргалжынского района Акмолинской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№ 61/1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"Коргалжынский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Коргалжынского района Ахметова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Рыскельдинов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2015 года № 99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"Коргалжынский районный отдел ветеринарии"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"Коргалжынский районный отдел ветеринарии"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"Коргалжынский районный отдел ветеринарии" имеет ведомство государственное коммунальное предприятие на праве хозяйственного ведения "Ветсервис" при акимате Коргалжынского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"Коргалжынский районный отдел ветеринарии"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"Коргалжынский районный отдел ветеринарии"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"Коргалжынский районный отдел ветеринарии"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"Коргалжынский районный отдел ветеринарии"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"Коргалжынский районный отдел ветеринарии"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"Коргалжынский районный отдел ветеринарии"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"Коргалжынский районный отдел ветеринарии"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021300, Акмолинская область, Коргалжынский район, село Коргалжын, улица Хайретдин Болганбаева,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"Коргалжынский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"Коргалжынского районного отдела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"Коргалжынского районого отдела ветеринарии"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"Коргалжынский районный отдел ветеринарии"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"Коргалжынский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"Коргалжынский районный отдел ветеринарии"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"Коргалжынского районного отдела ветеринарии" является проведение единой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"Коргалжынский районный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Коргалжынского района от заноса и распространения заразных и экзотических болезней животных из других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и использование средств и методов диагностики, борьбы с болезнями животных и обеспечения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предупреждение и ликвидация загрязнения окружающей среды при осуществлений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развитие ветеринарной науки, подготовка и повышение квалификации специалистов в области ветеринарии, физических и юридических лиц, осуществляющих предпринимательскую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"Коргалжынский районный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и проводит просветительскую работу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государственную комиссию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предоставляющих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принятие решений об установлении карантина или ограничительных мероприятий по предоставлению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принятие решений о снятии ограничительных мероприятий или карантина по предоставлению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 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проведения мероприятий по идентификации сельскохозяйственных животных, ведению базы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свод, анализ ветеринарного учета и отчетности и их представление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внесение предложений в местный исполнительный орган области, города республиканского значения, столицы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местных исполнительный орган по перечню энзоотических болезней животных, профилактика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санитарного убоя больных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Коргалжынского района Акмолинской области от 01.02. 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"Коргалжынский районный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от уполномоченного государственного органа в области ветеринарии и иных организации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Коргалжынского района Акмолинской области от 01.02. 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3) исключен постановлением акимата Коргалжынского района Акмолинской области от 01.02. 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 выявлении на территориях ветеринарно–санитарного благополучия, а так 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 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вносить предложение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вносить предложение в местный исполнительный орган области по перечню энзоотических болезней животных, профилактика и диагностика которых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государственное учреждение "Коргалжынский районный отдел ветеринарии" осуществляет контроль и надзор за организацией и выполнением ветеринарных мероприятий ГКП на ПХВ "Ветсервис" при акимате Коргалжынского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изменениями, внесенными постановлением акимата Коргалжынского района Акмолинской области от 01.02. 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"Коргалжынский районный отдел ветеринарии" осуществляется первым руководителем, который несет персональную ответственность за выполнение возложенных на государственное учреждение "Коргалжынский районный отдел ветеринарии"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"Коргалжынский районный отдел ветеринарии" назначается на должность и освобождается от должности акимом Коргалжынского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"Коргалжынский районный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учреждения, несет персональную ответственность за выполнение возложенных на государственное учреждение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"Коргалжынский районный отдел ветеринарии"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"Коргалжынский районный отдел ветеринарии"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"Коргалжынский районный отдел ветеринарии" формируется за счет имущества, переданного ему собственником, а также имущества (включая денежные доходы), приобретенные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"Коргалжынский районный отдел ветеринарии",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"Коргалжынский районный отдел ветеринарии"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"Коргалжынский районный отдел ветеринарии"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