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3efb" w14:textId="4253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от 19 марта 2014 года № 02 "Об образовании избирательных участков на территории Коргалжынского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Коргалжынского района Акмолинской области от 25 июня 2015 года № 5. Зарегистрировано Департаментом юстиции Акмолинской области 23 июля 2015 года № 4895. Утратило силу решением акима Коргалжынского района Акмолинской области от 13 ноября 2017 года № 9</w:t>
      </w:r>
    </w:p>
    <w:p>
      <w:pPr>
        <w:spacing w:after="0"/>
        <w:ind w:left="0"/>
        <w:jc w:val="both"/>
      </w:pPr>
      <w:r>
        <w:rPr>
          <w:rFonts w:ascii="Times New Roman"/>
          <w:b w:val="false"/>
          <w:i w:val="false"/>
          <w:color w:val="ff0000"/>
          <w:sz w:val="28"/>
        </w:rPr>
        <w:t xml:space="preserve">
      Сноска. Утратило силу решением акима Коргалжынского района Акмолинской области от 13.11.2017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w:t>
      </w:r>
      <w:r>
        <w:rPr>
          <w:rFonts w:ascii="Times New Roman"/>
          <w:b w:val="false"/>
          <w:i w:val="false"/>
          <w:color w:val="000000"/>
          <w:sz w:val="28"/>
        </w:rPr>
        <w:t xml:space="preserve"> пунктом 3</w:t>
      </w:r>
      <w:r>
        <w:rPr>
          <w:rFonts w:ascii="Times New Roman"/>
          <w:b w:val="false"/>
          <w:i w:val="false"/>
          <w:color w:val="000000"/>
          <w:sz w:val="28"/>
        </w:rPr>
        <w:t xml:space="preserve"> статьи 8 Закона Республики Казахстан от 27 ноября 2000 года "Об административных процедурах", в связи с малочисленностью избирателей аким Коргалжынского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Внести в</w:t>
      </w:r>
      <w:r>
        <w:rPr>
          <w:rFonts w:ascii="Times New Roman"/>
          <w:b w:val="false"/>
          <w:i w:val="false"/>
          <w:color w:val="000000"/>
          <w:sz w:val="28"/>
        </w:rPr>
        <w:t xml:space="preserve"> решение</w:t>
      </w:r>
      <w:r>
        <w:rPr>
          <w:rFonts w:ascii="Times New Roman"/>
          <w:b w:val="false"/>
          <w:i w:val="false"/>
          <w:color w:val="000000"/>
          <w:sz w:val="28"/>
        </w:rPr>
        <w:t xml:space="preserve"> акима Коргалжынского района от 19 марта 2014 года № 02 "Об образовании избирательных участков на территории Коргалжынского района" (зарегистрировано в Реестре государственной регистрации нормативных правовых актов департамента юстиции Акмолинской области 21 апреля 2014 года № 4117, опубликовано 25 апреля 2014 года в районной газете "Нұр-Қорғалжын" № 15) следующее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Приложения</w:t>
      </w:r>
      <w:r>
        <w:rPr>
          <w:rFonts w:ascii="Times New Roman"/>
          <w:b w:val="false"/>
          <w:i w:val="false"/>
          <w:color w:val="000000"/>
          <w:sz w:val="28"/>
        </w:rPr>
        <w:t xml:space="preserve"> к указанному решению изложить в новой редакции согласно</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Сыздыкову Г.К.</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К.Рыскельдинов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Коргалжынской районной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 июнь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Коргалжынского района</w:t>
            </w:r>
            <w:r>
              <w:br/>
            </w:r>
            <w:r>
              <w:rPr>
                <w:rFonts w:ascii="Times New Roman"/>
                <w:b w:val="false"/>
                <w:i w:val="false"/>
                <w:color w:val="000000"/>
                <w:sz w:val="20"/>
              </w:rPr>
              <w:t>от 25 июня 2015 года № 5</w:t>
            </w:r>
            <w:r>
              <w:br/>
            </w:r>
            <w:r>
              <w:rPr>
                <w:rFonts w:ascii="Times New Roman"/>
                <w:b w:val="false"/>
                <w:i w:val="false"/>
                <w:color w:val="000000"/>
                <w:sz w:val="20"/>
              </w:rPr>
              <w:t>Приложение к решению</w:t>
            </w:r>
            <w:r>
              <w:br/>
            </w:r>
            <w:r>
              <w:rPr>
                <w:rFonts w:ascii="Times New Roman"/>
                <w:b w:val="false"/>
                <w:i w:val="false"/>
                <w:color w:val="000000"/>
                <w:sz w:val="20"/>
              </w:rPr>
              <w:t>акима Коргалжынского района</w:t>
            </w:r>
            <w:r>
              <w:br/>
            </w:r>
            <w:r>
              <w:rPr>
                <w:rFonts w:ascii="Times New Roman"/>
                <w:b w:val="false"/>
                <w:i w:val="false"/>
                <w:color w:val="000000"/>
                <w:sz w:val="20"/>
              </w:rPr>
              <w:t xml:space="preserve">от 19 марта 2014 года № 02 </w:t>
            </w:r>
          </w:p>
        </w:tc>
      </w:tr>
    </w:tbl>
    <w:bookmarkStart w:name="z7" w:id="4"/>
    <w:p>
      <w:pPr>
        <w:spacing w:after="0"/>
        <w:ind w:left="0"/>
        <w:jc w:val="left"/>
      </w:pPr>
      <w:r>
        <w:rPr>
          <w:rFonts w:ascii="Times New Roman"/>
          <w:b/>
          <w:i w:val="false"/>
          <w:color w:val="000000"/>
        </w:rPr>
        <w:t xml:space="preserve"> Избирательные участки на территории Коргалжынского района</w:t>
      </w:r>
    </w:p>
    <w:bookmarkEnd w:id="4"/>
    <w:bookmarkStart w:name="z8" w:id="5"/>
    <w:p>
      <w:pPr>
        <w:spacing w:after="0"/>
        <w:ind w:left="0"/>
        <w:jc w:val="both"/>
      </w:pPr>
      <w:r>
        <w:rPr>
          <w:rFonts w:ascii="Times New Roman"/>
          <w:b w:val="false"/>
          <w:i w:val="false"/>
          <w:color w:val="000000"/>
          <w:sz w:val="28"/>
        </w:rPr>
        <w:t>
      Избирательный участок № 582</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Оркендеу</w:t>
      </w:r>
    </w:p>
    <w:bookmarkStart w:name="z9" w:id="6"/>
    <w:p>
      <w:pPr>
        <w:spacing w:after="0"/>
        <w:ind w:left="0"/>
        <w:jc w:val="both"/>
      </w:pPr>
      <w:r>
        <w:rPr>
          <w:rFonts w:ascii="Times New Roman"/>
          <w:b w:val="false"/>
          <w:i w:val="false"/>
          <w:color w:val="000000"/>
          <w:sz w:val="28"/>
        </w:rPr>
        <w:t>
      Избирательный участок № 583</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Жумай</w:t>
      </w:r>
    </w:p>
    <w:bookmarkStart w:name="z10" w:id="7"/>
    <w:p>
      <w:pPr>
        <w:spacing w:after="0"/>
        <w:ind w:left="0"/>
        <w:jc w:val="both"/>
      </w:pPr>
      <w:r>
        <w:rPr>
          <w:rFonts w:ascii="Times New Roman"/>
          <w:b w:val="false"/>
          <w:i w:val="false"/>
          <w:color w:val="000000"/>
          <w:sz w:val="28"/>
        </w:rPr>
        <w:t>
      Избирательный участок № 584</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Арыкты</w:t>
      </w:r>
    </w:p>
    <w:bookmarkStart w:name="z11" w:id="8"/>
    <w:p>
      <w:pPr>
        <w:spacing w:after="0"/>
        <w:ind w:left="0"/>
        <w:jc w:val="both"/>
      </w:pPr>
      <w:r>
        <w:rPr>
          <w:rFonts w:ascii="Times New Roman"/>
          <w:b w:val="false"/>
          <w:i w:val="false"/>
          <w:color w:val="000000"/>
          <w:sz w:val="28"/>
        </w:rPr>
        <w:t>
      Избирательный участок № 585</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Садырбай</w:t>
      </w:r>
    </w:p>
    <w:bookmarkStart w:name="z12" w:id="9"/>
    <w:p>
      <w:pPr>
        <w:spacing w:after="0"/>
        <w:ind w:left="0"/>
        <w:jc w:val="both"/>
      </w:pPr>
      <w:r>
        <w:rPr>
          <w:rFonts w:ascii="Times New Roman"/>
          <w:b w:val="false"/>
          <w:i w:val="false"/>
          <w:color w:val="000000"/>
          <w:sz w:val="28"/>
        </w:rPr>
        <w:t>
      Избирательный участок № 586</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Култай</w:t>
      </w:r>
    </w:p>
    <w:bookmarkStart w:name="z13" w:id="10"/>
    <w:p>
      <w:pPr>
        <w:spacing w:after="0"/>
        <w:ind w:left="0"/>
        <w:jc w:val="both"/>
      </w:pPr>
      <w:r>
        <w:rPr>
          <w:rFonts w:ascii="Times New Roman"/>
          <w:b w:val="false"/>
          <w:i w:val="false"/>
          <w:color w:val="000000"/>
          <w:sz w:val="28"/>
        </w:rPr>
        <w:t>
      Избирательный участок № 587</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Сулыколь</w:t>
      </w:r>
    </w:p>
    <w:bookmarkStart w:name="z14" w:id="11"/>
    <w:p>
      <w:pPr>
        <w:spacing w:after="0"/>
        <w:ind w:left="0"/>
        <w:jc w:val="both"/>
      </w:pPr>
      <w:r>
        <w:rPr>
          <w:rFonts w:ascii="Times New Roman"/>
          <w:b w:val="false"/>
          <w:i w:val="false"/>
          <w:color w:val="000000"/>
          <w:sz w:val="28"/>
        </w:rPr>
        <w:t>
      Избирательный участок № 588</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Жантеке – улица Жамбыла Жабаева 2, 3, 4, 5, 10, 12, 13, 14, 15, 16, 17, 18, 19, 20, 21, 22, 23, 24, 25, 26, 27, 28, 29, 30, 31, 32, 33, 34, 35, 36, 37, 38, 40, 42, 43, 44. улица Кенжебека Кумисбекова - 4, 5, 6, 7, 8, 9, 10, 11, 12, 13, 14, 15, 15/а, 16, 17, 19, 20, 21, 22, 23, 24, 25, 26, 28, 29, 30, 30/а.</w:t>
      </w:r>
    </w:p>
    <w:bookmarkStart w:name="z15" w:id="12"/>
    <w:p>
      <w:pPr>
        <w:spacing w:after="0"/>
        <w:ind w:left="0"/>
        <w:jc w:val="both"/>
      </w:pPr>
      <w:r>
        <w:rPr>
          <w:rFonts w:ascii="Times New Roman"/>
          <w:b w:val="false"/>
          <w:i w:val="false"/>
          <w:color w:val="000000"/>
          <w:sz w:val="28"/>
        </w:rPr>
        <w:t>
      Избирательный участок № 589</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Каргалы</w:t>
      </w:r>
    </w:p>
    <w:bookmarkStart w:name="z16" w:id="13"/>
    <w:p>
      <w:pPr>
        <w:spacing w:after="0"/>
        <w:ind w:left="0"/>
        <w:jc w:val="both"/>
      </w:pPr>
      <w:r>
        <w:rPr>
          <w:rFonts w:ascii="Times New Roman"/>
          <w:b w:val="false"/>
          <w:i w:val="false"/>
          <w:color w:val="000000"/>
          <w:sz w:val="28"/>
        </w:rPr>
        <w:t>
      Избирательный участок № 590</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Уялы</w:t>
      </w:r>
    </w:p>
    <w:bookmarkStart w:name="z17" w:id="14"/>
    <w:p>
      <w:pPr>
        <w:spacing w:after="0"/>
        <w:ind w:left="0"/>
        <w:jc w:val="both"/>
      </w:pPr>
      <w:r>
        <w:rPr>
          <w:rFonts w:ascii="Times New Roman"/>
          <w:b w:val="false"/>
          <w:i w:val="false"/>
          <w:color w:val="000000"/>
          <w:sz w:val="28"/>
        </w:rPr>
        <w:t>
      Избирательный участок № 591</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Кенбидаик</w:t>
      </w:r>
    </w:p>
    <w:bookmarkStart w:name="z18" w:id="15"/>
    <w:p>
      <w:pPr>
        <w:spacing w:after="0"/>
        <w:ind w:left="0"/>
        <w:jc w:val="both"/>
      </w:pPr>
      <w:r>
        <w:rPr>
          <w:rFonts w:ascii="Times New Roman"/>
          <w:b w:val="false"/>
          <w:i w:val="false"/>
          <w:color w:val="000000"/>
          <w:sz w:val="28"/>
        </w:rPr>
        <w:t>
      Избирательный участок № 592</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Екпинды</w:t>
      </w:r>
    </w:p>
    <w:bookmarkStart w:name="z19" w:id="16"/>
    <w:p>
      <w:pPr>
        <w:spacing w:after="0"/>
        <w:ind w:left="0"/>
        <w:jc w:val="both"/>
      </w:pPr>
      <w:r>
        <w:rPr>
          <w:rFonts w:ascii="Times New Roman"/>
          <w:b w:val="false"/>
          <w:i w:val="false"/>
          <w:color w:val="000000"/>
          <w:sz w:val="28"/>
        </w:rPr>
        <w:t>
      Избирательный участок № 593</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Майшукур</w:t>
      </w:r>
    </w:p>
    <w:bookmarkStart w:name="z20" w:id="17"/>
    <w:p>
      <w:pPr>
        <w:spacing w:after="0"/>
        <w:ind w:left="0"/>
        <w:jc w:val="both"/>
      </w:pPr>
      <w:r>
        <w:rPr>
          <w:rFonts w:ascii="Times New Roman"/>
          <w:b w:val="false"/>
          <w:i w:val="false"/>
          <w:color w:val="000000"/>
          <w:sz w:val="28"/>
        </w:rPr>
        <w:t>
      Избирательный участок № 594</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Кумколь</w:t>
      </w:r>
    </w:p>
    <w:bookmarkStart w:name="z21" w:id="18"/>
    <w:p>
      <w:pPr>
        <w:spacing w:after="0"/>
        <w:ind w:left="0"/>
        <w:jc w:val="both"/>
      </w:pPr>
      <w:r>
        <w:rPr>
          <w:rFonts w:ascii="Times New Roman"/>
          <w:b w:val="false"/>
          <w:i w:val="false"/>
          <w:color w:val="000000"/>
          <w:sz w:val="28"/>
        </w:rPr>
        <w:t>
      Избирательный участок № 595</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Коргалжын - улица Сакена Сейфуллина - 4; 4/1, 4/2; улица Шохмета Аубакирова - 1, 2, 3, 4, 5, 6, 7, 8, 9, 10, 12, 15, 16/1; 16/2; 17, 19, 20, 22, 23/1; 24; 25, 25/1; 26, 27, 28/1; 28/2; 29; 30/1; 30/2; 32/1; 32/2; 34/1; 34/2; 36/1; 36/2; 38, 40, 42/1; 42/2; 44, 46, 48, 50, 52, 54, 56, 58; улица Жамбыла Жабаева - 2, 3, 4, 5, 6, 7/1, 9, 10/2, 11, 15, 16, 19, 21, 22, 23/1, 23/2, 24, 29; улица Абая Кунанбаева - 33, 33/1, 35, 35/1, 36, 38, 40, 41, 42, 42/1, 42/2, 44, 44/1, 46, 50/1, 50/2, 52/1, 52/2, 56, 58, 59, 60, 60/1, 60/2, 61, 62/1, 62/2, 62/3, 64, 65, 66/1, 67, 67/1, 71, 71/1, 71/2, 72, 73, 75, 75/1, 77, 83, 85, 87; улица Хайретдина Болганбаева - 1, 8/1, 19, 21, 21/1, 21/2, 23, 23/1, 25, 26, 27, 27/1, 27/2, 28, 28/1, 28/2, 29/1, 29/2, 30/1, 30/2, 32, 36, 36/1, 36/3, 38, 39, 39/1, 40/1, 40/2, 41, 42/1, 43, 43/1, 45, 47/1, 47/2, 49/1, 49/2, 50, 51/1, 51/2, 52, 53/1, 53/2; улица Кенжебека Кумисбекова - 1, 2, 6, 9, 10/1, 15, 19, 20/1, 20/2, 21, 22/1, 22/2, 23, 25, 27, 35, 39, 40, 40/1, 43, 44/1, 46, 48, 50, 52, 53, 54, 55, 56, 58, 59, 60, 60/1, 61, 62, 63, 65, 65/1, 66, 67, 67/1, 68, 69, 69/1, 69/2, 70, 71, 72, 73, 77.</w:t>
      </w:r>
    </w:p>
    <w:bookmarkStart w:name="z22" w:id="19"/>
    <w:p>
      <w:pPr>
        <w:spacing w:after="0"/>
        <w:ind w:left="0"/>
        <w:jc w:val="both"/>
      </w:pPr>
      <w:r>
        <w:rPr>
          <w:rFonts w:ascii="Times New Roman"/>
          <w:b w:val="false"/>
          <w:i w:val="false"/>
          <w:color w:val="000000"/>
          <w:sz w:val="28"/>
        </w:rPr>
        <w:t>
      Избирательный участок № 596</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Коргалжын - улица Турара Рыскулова - 2, 3, 4, 5, 6, 6/1, 7, 8, 9, 12, 12/1; улица Алии Молдагуловой - 2, 7, 9, 12, 13, 16, 20; переулок Алии Молдагуловой - 3, 4, 5; улица Токтара Аубакирова - 13, 25, 29, 33, 44/1, 44/2; улица Абая Кунанбаева - 22/1, 22/6, 24, 27, 28, 29, 29/1, 29/2, 35, 35/1, 36, 41/5, 41/13, 41/14, 41/15, 41/16, 65/2; улица Хайретдина Болганбаева - 2, 8/1-1, 8/1-5, 8/1-6, 8/1-8, 8/1-10, 8/1-13, 8/1-14, 8/1-15, 10/1, 10/2, 10/4, 12/1-5, 12/1-7, 12/1-8, 12/1-13, 12/5, 12/6, 12/7; улица Малика Габдуллина - 1, 2, 3/1, 3/2, 5/1, 5/2, 6, 7/1, 7/2, 8, 10; улица Алиби Жангильдина - 2/1, 2/2, 3, 5, 6, 7, 8, 11/1, 11/2, 13/1, 13/2; улица Ерика Дуйсенбаева - 1, 2, 3, 4, 5, 6, 7, 8, 8а, 9, 11, 18; улица Мадина Рахымжана - 1, 2, 3, 4, 5, 6, 7, 8, 8а, 9, 11, 18; улица Адильхана Шабатова - 1, 3, 4, 5, 7, 8, 9а, 11, 12, 13, 15/1, 16, 17/1, 17/2, 17/3, 18, 22, 23/1, 23/2, 25/1, 25/2, 25/3, 25/4, 26, 27, 29, 30, 31; переулок Адильхана Шабатова - 9; улица Даурена Рысбаева - 2, 4, 8, 10, 10/1, 14, 16; улица Сакена Сейфуллиа - 8, 11; РСУ; село Биртабан.</w:t>
      </w:r>
    </w:p>
    <w:bookmarkStart w:name="z23" w:id="20"/>
    <w:p>
      <w:pPr>
        <w:spacing w:after="0"/>
        <w:ind w:left="0"/>
        <w:jc w:val="both"/>
      </w:pPr>
      <w:r>
        <w:rPr>
          <w:rFonts w:ascii="Times New Roman"/>
          <w:b w:val="false"/>
          <w:i w:val="false"/>
          <w:color w:val="000000"/>
          <w:sz w:val="28"/>
        </w:rPr>
        <w:t>
      Избирательный участок № 597</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Қорғалжын ауылының Гагарин көшесі - 1, 2, 4, 5/1, 5/2, 6, 7, 8, 10, 11, 12, 14,18, 20, 22, 24, 25, 26, 27, 28, 29, 30, 31, 33, 34, 35, 36, 38, 40, 42; 44/1, 44/2 46/1, 46/2, 48/1, 48/2, 49, 50/1, 50/2, Талғат Бигельдинов көшесі - 1, 2/1, 2/2, 2/3, 3, 4, 5, 6/1, 6/2, 8, 9, 10, 11, 12, 13, 14, 15, 16, 17, 18, 19, 20, 21, 22, 23, 24, 25, 26, 27; 28, Киров көшесі - 3/1, 3/2, 4, 6, 7, 7/1, 7/2, 9, 10, 11, 12, 13, 14, 15, 15/1, 17/1, 19, 19/1, 26, 31, 33; пос.Строителей - 1, 2/1, 2/2, 5/1,5/2, 6/1, 6/2, 7, 8/1, 8/2, 9, 10/1, 10/2, 12/1, 12/2, 14/1, 14/2, 16, 26/1, 26/2; 28/1, 28/2, отделение № 1 - 2, 3; Әлия Молдағұлова көшесі - 24/1, 24/2, 25, 26/1, 26/2, 28/1, 28/2, 29/1, 29/2, 30/1, 30/2, 30/3, 30/4, 32/1, 32/2, 34/1, 34/2, 35/1, 35/2, 36/1, 36/2, 37/1, 37/2, 37/3, 38/1, 38/2, 38/3, 38/4, 38/5, 38/6, 39/1, 39/2, 40/1, 40/2, 41/1, 41/2, 41/3, 42/1, 42/2, 43/1, 43/2, 43/3, 44, 46/1, 46/2 46/3, 47/1, 47/2, 47/3, 48/1, 48/2, 50/1, 50/2, 51/0, 51/2, 52/1, 52/2, 53/2, 54/2, 55/1, 55/2, 56/1, 56/2, 57/1, 57/2,58, 59/1, 59/2, 60/1, 60/2, 61, 62/1, 62/2, 63/1, 63/2, 63/3, 64/1, 64/2, 65/1, 65/2, 66/1, 66/2, 67, 69/1, 69/2, 71; Ерік Дүйсенбаев көшесі - 20/1, 22/1, 22/2, 29, 30, 33, 35, 38, 39, 40, 42, 43, 47, 49, 51, 52, 55, 57; Ерік Дүйсенбаев бұрылысы – 4, 5, 7, 8, 9, 11/1. Карл Маркс 1/1, 1/2, 1/3, 1/4, 1/5, 2/1, 3, 2/3, 2/4, 2/6, 4/1, 4/2, 5/1, 5/2, 6/8,</w:t>
      </w:r>
    </w:p>
    <w:bookmarkStart w:name="z24" w:id="21"/>
    <w:p>
      <w:pPr>
        <w:spacing w:after="0"/>
        <w:ind w:left="0"/>
        <w:jc w:val="both"/>
      </w:pPr>
      <w:r>
        <w:rPr>
          <w:rFonts w:ascii="Times New Roman"/>
          <w:b w:val="false"/>
          <w:i w:val="false"/>
          <w:color w:val="000000"/>
          <w:sz w:val="28"/>
        </w:rPr>
        <w:t>
      Избирательный участок № 598</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Қорғалжын ауылының Мадин Рахымжан көшесі - 4/1, 4/2,, 5/1, 5/2, 5/3, 5/4, 5/5, 5/6, 5/7, 5/8, 5/9, 5/10, 5/11, 5/12, 5/13, 5/14, 5/15, 5/16, 7, 9, 6/1, 6/2, 8/1, 8/2, 10, 10/1, 10/2, 12, 13, 14; Мұхтар Әуезов көшесі - 1, 2, 4, 4/1, 5, 5/1, 5/2, 6, 7/1, 7/2, 8, 9/2, 10/1, 10/2, 12, 14/1, 14/2, 16/1, 16/2, 18, 20; Дәурен Рысбаев көшесі - 3, 4, 5, 6, 7/1, 7/2, 9/1, 9/2, 11/1, 17, 17/1, 19/1, 19/2, 21/1, 21/2, 21a/1, 21a/2, 23/1, 23/2; Шоқан Уәлиханов көшесі - 1, 1/1, 1/2, 2, 2/1, 2/2, 3, 4, 5,2 5/1, 6, 7, 8, 11, 11/1, 11/2, 12/1, 12/2, 14, 14/1, 14/2, 15/1, 15/2, 17/1, 17/2; 23, Нуринская көшесі - 1, 2, 3, 4, 8/1, 8/2, Досымсеит Отарбеков көшесі - 2/1, 2/2, 4/1, 4/2, 8, 9, 10, 11; 12, 14, 15, 16, 22, 24, Құлтума көшесі - 3, 4, 5, 4/1, 4/2, 5, 6, 6/1, 6/2, 7, 8, 8/2, 10/1, 10/2, 11, 12, 12/1, 12/2, 14, 15, 16; 18, Комсомольская көшесі – 1б, 1а, 3, 4, 5, 6, 6/1, 6/2, 7, 8, 9, 10, 11, 12, 13, 14, 15, 16, 17, 18, 19, 20, 21, 22, 24; Кирпичная көшесі - 3, 3/1, 3/2; Абай Құнанбаев көшесі – 1, 1/1, 1/2, 3/1, 3/2, 4/1, 4/2, 5, 6, 7, 8, 10/1, 10/2, 11, 13, 15, 16, 17, 19, 21, 23; Максим Горький көшесі – 4/2-2. 1/1, 1/2, 2/1, 2/2, 3, 5, 6, 7, 8/1, 8/2, 9, 13/1, 13/2, 13/3, 15/1, 16/1, 16/2, 17, 18/1, 18/2, 19/1, 19/2, 20/1, 20/2, 21/1, 21/2, 22/1, 22/2, 23/1, 23/2, 24/1, 24/2, 25, 26/1, 26/2, 27/2, 27/1, 28/1, 28/2, 29/1, 29/2, 30/1, 31/1, 31/2, 32/1, 32/2, 36/1, 42/1, 42/2, 46, 48/1, 48/2, 50, 51, 52, 53; 54, Кенжебек Күмісбеков көшесі – 2, 3, 6, 8/1, 8/2, 11/1, 11/2, 12, 10/1, 10/2, 12; 16/1, 16/2. Сәкен Сейфуллин көшесі - 1, 3, 5, 7, 9, 9/1, 11, 11б, 13, 15, 15/1, 17.</w:t>
      </w:r>
    </w:p>
    <w:bookmarkStart w:name="z25" w:id="22"/>
    <w:p>
      <w:pPr>
        <w:spacing w:after="0"/>
        <w:ind w:left="0"/>
        <w:jc w:val="both"/>
      </w:pPr>
      <w:r>
        <w:rPr>
          <w:rFonts w:ascii="Times New Roman"/>
          <w:b w:val="false"/>
          <w:i w:val="false"/>
          <w:color w:val="000000"/>
          <w:sz w:val="28"/>
        </w:rPr>
        <w:t>
      Избирательный участок № 599</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Абай</w:t>
      </w:r>
    </w:p>
    <w:bookmarkStart w:name="z26" w:id="23"/>
    <w:p>
      <w:pPr>
        <w:spacing w:after="0"/>
        <w:ind w:left="0"/>
        <w:jc w:val="both"/>
      </w:pPr>
      <w:r>
        <w:rPr>
          <w:rFonts w:ascii="Times New Roman"/>
          <w:b w:val="false"/>
          <w:i w:val="false"/>
          <w:color w:val="000000"/>
          <w:sz w:val="28"/>
        </w:rPr>
        <w:t>
      Избирательный участок № 600</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Шалкар, село Алмас</w:t>
      </w:r>
    </w:p>
    <w:bookmarkStart w:name="z27" w:id="24"/>
    <w:p>
      <w:pPr>
        <w:spacing w:after="0"/>
        <w:ind w:left="0"/>
        <w:jc w:val="both"/>
      </w:pPr>
      <w:r>
        <w:rPr>
          <w:rFonts w:ascii="Times New Roman"/>
          <w:b w:val="false"/>
          <w:i w:val="false"/>
          <w:color w:val="000000"/>
          <w:sz w:val="28"/>
        </w:rPr>
        <w:t>
      Избирательный участок № 602</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Ушсарт</w:t>
      </w:r>
    </w:p>
    <w:bookmarkStart w:name="z28" w:id="25"/>
    <w:p>
      <w:pPr>
        <w:spacing w:after="0"/>
        <w:ind w:left="0"/>
        <w:jc w:val="both"/>
      </w:pPr>
      <w:r>
        <w:rPr>
          <w:rFonts w:ascii="Times New Roman"/>
          <w:b w:val="false"/>
          <w:i w:val="false"/>
          <w:color w:val="000000"/>
          <w:sz w:val="28"/>
        </w:rPr>
        <w:t>
      Избирательный участок № 603</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Сабынды ул.Абай Құнанбаев № 1, № 2/2, № 3, № 4/1, № 4/2, № 5, № 6/1, № 6/2, № 7, № 8/1, № 8/2, № 9, № 10, № 11/1, № 11/2, № 12, № 13/1, № 13/2, № 15, № 16/1, № 16/2, № 18/1, № 18/2, № 19/1, № 19/2, № 20, № 21/1, № 21/2, № 22, № 23/1, № 23/2, № 25/1, № 25/2, № 27/1, № 27/2, № 34, № 36, № 38, № 39, № 40/1, № 40/2, № 41/1, № 41/2, № 46/1, № 46/2, № 47, № 48/1, № 48/2, № 50/1, № 50/2, № 51/1, № 51/2, № 52/1, № 52/2, № 53, № 54/1, № 54/2, № 56/1, № 56/2, № 58, № 60, 60/1;</w:t>
      </w:r>
    </w:p>
    <w:p>
      <w:pPr>
        <w:spacing w:after="0"/>
        <w:ind w:left="0"/>
        <w:jc w:val="both"/>
      </w:pPr>
      <w:r>
        <w:rPr>
          <w:rFonts w:ascii="Times New Roman"/>
          <w:b w:val="false"/>
          <w:i w:val="false"/>
          <w:color w:val="000000"/>
          <w:sz w:val="28"/>
        </w:rPr>
        <w:t>
      Ул.Туяка Камелова № 4, № 5, № 6, № 7, № 8, № 9, № 10, № 11, № 12, № 13, № 14, № 15, № 17, № 20, № 21, № 22, № 23, № 25, № 26, № 27, № 28, № 30, № 34, № 36, № 38, № 40, № 42;</w:t>
      </w:r>
    </w:p>
    <w:p>
      <w:pPr>
        <w:spacing w:after="0"/>
        <w:ind w:left="0"/>
        <w:jc w:val="both"/>
      </w:pPr>
      <w:r>
        <w:rPr>
          <w:rFonts w:ascii="Times New Roman"/>
          <w:b w:val="false"/>
          <w:i w:val="false"/>
          <w:color w:val="000000"/>
          <w:sz w:val="28"/>
        </w:rPr>
        <w:t>
      Ул.Толен Жұмабайулы № 1, № 2, № 3, № 4, № 6, № 7, № 8, № 9, № 10, № 11, № 12, № 13, № 14, № 15, № 16, № 17, № 18, № 19, № 20, № 21, № 23, № 25, № 26, № 27, № 28, № 29, № 31, № 32, № 33, № 34, № 35, № 36, № 37, № 39, № 40, № 40/1, № 41;</w:t>
      </w:r>
    </w:p>
    <w:p>
      <w:pPr>
        <w:spacing w:after="0"/>
        <w:ind w:left="0"/>
        <w:jc w:val="both"/>
      </w:pPr>
      <w:r>
        <w:rPr>
          <w:rFonts w:ascii="Times New Roman"/>
          <w:b w:val="false"/>
          <w:i w:val="false"/>
          <w:color w:val="000000"/>
          <w:sz w:val="28"/>
        </w:rPr>
        <w:t>
      Ул.Ануарбек Усенулы № 1, № 2, № 3, № 4, № 5/1, № 5/2, № 6, № 7, № 8/1, № 8/2, № 9, № 10, № 11, № 12, № 13/1, № 13/2, № 14, № 15/1, № 15/2, № 16, № 17/1, № 17/2, № 18, № 19/1, № 19/2, № 20, № 21/2, № 23/2, № 25, № 26/1, № 26/2, № 28, № 29/1, № 30, № 31, № 35, № 37, № 39, № 40, № 41, № 42, № 43, № 45, № 46, № 47, № 48, № 49, № 52, № 53, № 58, № 60, № 62, № 64/1, № 64/2;</w:t>
      </w:r>
    </w:p>
    <w:p>
      <w:pPr>
        <w:spacing w:after="0"/>
        <w:ind w:left="0"/>
        <w:jc w:val="both"/>
      </w:pPr>
      <w:r>
        <w:rPr>
          <w:rFonts w:ascii="Times New Roman"/>
          <w:b w:val="false"/>
          <w:i w:val="false"/>
          <w:color w:val="000000"/>
          <w:sz w:val="28"/>
        </w:rPr>
        <w:t>
      Ул.Карла Маркса № 1, № 3, № 5, № 7, № 9, № 11, № 15, № 17,</w:t>
      </w:r>
    </w:p>
    <w:p>
      <w:pPr>
        <w:spacing w:after="0"/>
        <w:ind w:left="0"/>
        <w:jc w:val="both"/>
      </w:pPr>
      <w:r>
        <w:rPr>
          <w:rFonts w:ascii="Times New Roman"/>
          <w:b w:val="false"/>
          <w:i w:val="false"/>
          <w:color w:val="000000"/>
          <w:sz w:val="28"/>
        </w:rPr>
        <w:t>
      Ул.Юрий Гагарин № 1, № 2, № 4, № 6, № 8, № 10, № 11, № 12, № 14;</w:t>
      </w:r>
    </w:p>
    <w:p>
      <w:pPr>
        <w:spacing w:after="0"/>
        <w:ind w:left="0"/>
        <w:jc w:val="both"/>
      </w:pPr>
      <w:r>
        <w:rPr>
          <w:rFonts w:ascii="Times New Roman"/>
          <w:b w:val="false"/>
          <w:i w:val="false"/>
          <w:color w:val="000000"/>
          <w:sz w:val="28"/>
        </w:rPr>
        <w:t>
      Ул.Гоголя № 4, № 5, № 6, № 7, № 8, № 10, № 11, № 13, № 15, № 17;</w:t>
      </w:r>
    </w:p>
    <w:p>
      <w:pPr>
        <w:spacing w:after="0"/>
        <w:ind w:left="0"/>
        <w:jc w:val="both"/>
      </w:pPr>
      <w:r>
        <w:rPr>
          <w:rFonts w:ascii="Times New Roman"/>
          <w:b w:val="false"/>
          <w:i w:val="false"/>
          <w:color w:val="000000"/>
          <w:sz w:val="28"/>
        </w:rPr>
        <w:t>
      Ул.Керимжана Кошмаганбета № 1, № 2, № 3, № 4, № 7, № 8, № 9, № 11, № 12, № 13, № 15, № 16, № 17, № 18, № 19, № 21, № 23, № 24, № 25, № 26, № 27, № 27/2, № 29, № 30, № 31, № 32, № 33, № 34, № 35, № 36, № 38, № 39, № 40, № 41, № 42, № 43, № 46, № 48;</w:t>
      </w:r>
    </w:p>
    <w:p>
      <w:pPr>
        <w:spacing w:after="0"/>
        <w:ind w:left="0"/>
        <w:jc w:val="both"/>
      </w:pPr>
      <w:r>
        <w:rPr>
          <w:rFonts w:ascii="Times New Roman"/>
          <w:b w:val="false"/>
          <w:i w:val="false"/>
          <w:color w:val="000000"/>
          <w:sz w:val="28"/>
        </w:rPr>
        <w:t>
      Ул.Первомайская № 1, № 2, № 3, № 4, № 5, № 7, № 9, № 10, № 11, № 13, № 14, № 15, № 16, № 18, № 19, № 21;</w:t>
      </w:r>
    </w:p>
    <w:bookmarkStart w:name="z29" w:id="26"/>
    <w:p>
      <w:pPr>
        <w:spacing w:after="0"/>
        <w:ind w:left="0"/>
        <w:jc w:val="both"/>
      </w:pPr>
      <w:r>
        <w:rPr>
          <w:rFonts w:ascii="Times New Roman"/>
          <w:b w:val="false"/>
          <w:i w:val="false"/>
          <w:color w:val="000000"/>
          <w:sz w:val="28"/>
        </w:rPr>
        <w:t>
      Избирательный участок № 604</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Караегин Ул.9 Мая № 1, № 2, № 3, № 4, № 5, № 6, № 7, № 8, № 9, № 10, № 11, № 12, № 14, № 15;</w:t>
      </w:r>
    </w:p>
    <w:p>
      <w:pPr>
        <w:spacing w:after="0"/>
        <w:ind w:left="0"/>
        <w:jc w:val="both"/>
      </w:pPr>
      <w:r>
        <w:rPr>
          <w:rFonts w:ascii="Times New Roman"/>
          <w:b w:val="false"/>
          <w:i w:val="false"/>
          <w:color w:val="000000"/>
          <w:sz w:val="28"/>
        </w:rPr>
        <w:t>
      Ул.Октябрьская № 1, № 2, № 3, № 4, № 5, № 7, № 8, № 9, № 10, № 11, № 12, № 13, № 14, № 15, № 16, № 17, № 18, № 19, № 20, № 20/1, № 21, № 22, № 23, № 24, № 25;</w:t>
      </w:r>
    </w:p>
    <w:p>
      <w:pPr>
        <w:spacing w:after="0"/>
        <w:ind w:left="0"/>
        <w:jc w:val="both"/>
      </w:pPr>
      <w:r>
        <w:rPr>
          <w:rFonts w:ascii="Times New Roman"/>
          <w:b w:val="false"/>
          <w:i w:val="false"/>
          <w:color w:val="000000"/>
          <w:sz w:val="28"/>
        </w:rPr>
        <w:t>
      Ул.Сайлау Қыстаубайулы № 1, № 2, № 3, № 4, № 5, № 6, № 7, № 8, № 9/1, № 10, № 11, № 12, № 13, № 14, № 15, № 17, № 19, № 20, № 21;</w:t>
      </w:r>
    </w:p>
    <w:p>
      <w:pPr>
        <w:spacing w:after="0"/>
        <w:ind w:left="0"/>
        <w:jc w:val="both"/>
      </w:pPr>
      <w:r>
        <w:rPr>
          <w:rFonts w:ascii="Times New Roman"/>
          <w:b w:val="false"/>
          <w:i w:val="false"/>
          <w:color w:val="000000"/>
          <w:sz w:val="28"/>
        </w:rPr>
        <w:t>
      Ул.Шокан Уалиханова № 1, № 2, № 3, № 4, № 5, № 6, № 7, № 8, № 9, № 10, № 12, № 13, № 14, № 15, № 16, № 17, № 18, № 19, № 20, № 21, № 22, № 23, № 24, № 26, № 28, № 30, № 32, № 34;</w:t>
      </w:r>
    </w:p>
    <w:p>
      <w:pPr>
        <w:spacing w:after="0"/>
        <w:ind w:left="0"/>
        <w:jc w:val="both"/>
      </w:pPr>
      <w:r>
        <w:rPr>
          <w:rFonts w:ascii="Times New Roman"/>
          <w:b w:val="false"/>
          <w:i w:val="false"/>
          <w:color w:val="000000"/>
          <w:sz w:val="28"/>
        </w:rPr>
        <w:t>
      Ул.8 Марта № 1, № 2, № 3, № 4, № 5, № 6, № 7, № 8, № 9, № 10, № 12, № 14, № 16, № 18, № 20, № 22;</w:t>
      </w:r>
    </w:p>
    <w:bookmarkStart w:name="z30" w:id="27"/>
    <w:p>
      <w:pPr>
        <w:spacing w:after="0"/>
        <w:ind w:left="0"/>
        <w:jc w:val="both"/>
      </w:pPr>
      <w:r>
        <w:rPr>
          <w:rFonts w:ascii="Times New Roman"/>
          <w:b w:val="false"/>
          <w:i w:val="false"/>
          <w:color w:val="000000"/>
          <w:sz w:val="28"/>
        </w:rPr>
        <w:t>
      Избирательный участок № 605</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Коргалжын – улица Бирлик, улица Магжана Жумабаева - 1, 3, 5, 4, 7, 10, 11, 12, 14, 15, 16, 17, 18, 20, 22, 23, 24, 25, 28, 29, 31, 35.</w:t>
      </w:r>
    </w:p>
    <w:bookmarkStart w:name="z31" w:id="28"/>
    <w:p>
      <w:pPr>
        <w:spacing w:after="0"/>
        <w:ind w:left="0"/>
        <w:jc w:val="both"/>
      </w:pPr>
      <w:r>
        <w:rPr>
          <w:rFonts w:ascii="Times New Roman"/>
          <w:b w:val="false"/>
          <w:i w:val="false"/>
          <w:color w:val="000000"/>
          <w:sz w:val="28"/>
        </w:rPr>
        <w:t>
      Избирательный участок № 606</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Сабынды мкр.Калкабека Шымырулы № 1, № 2, № 3, № 4, № 5, № 6, № 7, № 8, № 9, № 10, № 11, № 11/1, № 12, № 14, № 15, № 16, № 16/1, № 17, № 18, № 19, № 20, № 21, № 23, № 24, № 25, № 26, № 27, № 28, № 29, № 30, № 31, № 32, № 33, № 34, № 36/1;</w:t>
      </w:r>
    </w:p>
    <w:p>
      <w:pPr>
        <w:spacing w:after="0"/>
        <w:ind w:left="0"/>
        <w:jc w:val="both"/>
      </w:pPr>
      <w:r>
        <w:rPr>
          <w:rFonts w:ascii="Times New Roman"/>
          <w:b w:val="false"/>
          <w:i w:val="false"/>
          <w:color w:val="000000"/>
          <w:sz w:val="28"/>
        </w:rPr>
        <w:t>
      Ул.Водопроводная № 1, № 2/2, № 3/1, № 3/2, № 4/1, № 4/2, № 5, № 6/1, № 7/1, № 7/2, № 8/2, № 9/1, № 9/2, № 10/1, № 10/2, № 11/1, № 11/2, № 12/1, № 12/2, № 13/1, № 13/2, № 14/1, № 14/2, № 15/1, № 15/2, № 16/1, № 16/2, № 17/1, № 17/2, № 18/1, № 18/2, № 19/1, № 19/2, № 20/1, № 20/2, № 22/1, № 22/2, № 24/1, № 24/2, № 26/1, № 26/2, № 30/1, № 30/2, № 33/1, № 33/2; № 35, № 39</w:t>
      </w:r>
    </w:p>
    <w:p>
      <w:pPr>
        <w:spacing w:after="0"/>
        <w:ind w:left="0"/>
        <w:jc w:val="both"/>
      </w:pPr>
      <w:r>
        <w:rPr>
          <w:rFonts w:ascii="Times New Roman"/>
          <w:b w:val="false"/>
          <w:i w:val="false"/>
          <w:color w:val="000000"/>
          <w:sz w:val="28"/>
        </w:rPr>
        <w:t>
      село Алғабас Ул.Абая Кунанбаева № 2, № 3, № 4, № 6, № 7, № 8, № 9, № 10, № 11, № 12, № 13, № 14, № 15, № 16, № 17, № 18, № 20;</w:t>
      </w:r>
    </w:p>
    <w:bookmarkStart w:name="z32" w:id="29"/>
    <w:p>
      <w:pPr>
        <w:spacing w:after="0"/>
        <w:ind w:left="0"/>
        <w:jc w:val="both"/>
      </w:pPr>
      <w:r>
        <w:rPr>
          <w:rFonts w:ascii="Times New Roman"/>
          <w:b w:val="false"/>
          <w:i w:val="false"/>
          <w:color w:val="000000"/>
          <w:sz w:val="28"/>
        </w:rPr>
        <w:t>
      Избирательный участок № 607</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село Жантеке – улицы Жакена Шаяхметова - 3, 4, 5, 6, 7/1, 7/2, 8/2, 8/2, 9, 10/1, 10/2, 11, 12, 13, 14, 15, 16, 17, 18, 19, 20, 21, 22, 23, 24, 25, 26, 27, 28, 30, 32, 32/а, 33, 34, 35, 36, 37, 38, 39, 40, 42, 43, 44, 45, 46, 46/а, 51, 52, 53, 54, 54/а 55, 56, 57, 58, 61. улица Сакена Сейфуллина - 1, 2, 3, 4, 5, 6, 7, 8, 9, 10, 11, 12, 13, 14, 15, 16, 17, 18, 19/1, 19/2, 20/1, 20/2, 21, 24, 25, 26/2, 27, 28, 29, 32, 33, 34, 35, 36, 37, 38, 39, 40, 41, 42, 43, 44, 45, 46, 47, 48, 49, 50, 52, 53, 54, 55, 56/1, 56/2, 57, 58, 59, 60, 61.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