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dc04" w14:textId="b8bd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на не используемые земли сельскохозяйственного назначения Коргалжынского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26 октября 2015 года № 7/40. Зарегистрировано Департаментом юстиции Акмолинской области 26 ноября 2015 года № 5085. Утратило силу решением Коргалжынского районного маслихата Акмолинской области от 15 января 2016 года № 1/45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Коргалжынского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десять раз на не используемые земли сельскохозяйственного назначения Коргалжынского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Коргалжынского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К.Рыскельдинов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26.10.2015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Коргалжынскому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М.Алибекова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26.10.2015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