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3bce" w14:textId="9833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26 декабря 2014 года № 1/32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ноября 2015 года № 1/41. Зарегистрировано Департаментом юстиции Акмолинской области 8 декабря 2015 года № 5112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«О районном бюджете на 2015-2017 годы» от 26 декабря 2014 года № 1/32 (зарегистрировано в Реестре государственной регистрации нормативных правовых актов № 4577, опубликовано 22 января 2015 года в районной газете «Нұр-Қорғалжын»)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1 631 787,8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6 204,5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1 461 772,3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1 655 367,6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47 470,3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56 330,3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(-70 950,1)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70 950,1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1/41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1/32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55"/>
        <w:gridCol w:w="762"/>
        <w:gridCol w:w="762"/>
        <w:gridCol w:w="8184"/>
        <w:gridCol w:w="2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1 631 787,8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152 230,0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6 204,5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15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18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7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2 535,0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1 461 772,3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1 461 772,3</w:t>
            </w:r>
          </w:p>
        </w:tc>
      </w:tr>
      <w:tr>
        <w:trPr>
          <w:trHeight w:val="4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1 461 772,3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326 197,3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1 135 575,0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1 655 367,6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198 538,5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165 567,8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17 830,7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2 785,2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73 774,8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72 282,3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273,7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32 476,2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5 606,8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19 430,5</w:t>
            </w:r>
          </w:p>
        </w:tc>
      </w:tr>
      <w:tr>
        <w:trPr>
          <w:trHeight w:val="15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19 430,5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7 438,9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7 438,9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1 047 485,4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99 029,0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99 029,0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58 404,0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904 093,3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892 201,3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849 246,0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42 955,3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44 363,1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44 363,1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61 633,3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31 900,8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4 127,0</w:t>
            </w:r>
          </w:p>
        </w:tc>
      </w:tr>
      <w:tr>
        <w:trPr>
          <w:trHeight w:val="15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3 366,3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1 689,5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29 732,5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29 470,5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16 717,9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73 653,5</w:t>
            </w:r>
          </w:p>
        </w:tc>
      </w:tr>
      <w:tr>
        <w:trPr>
          <w:trHeight w:val="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4 994,0</w:t>
            </w:r>
          </w:p>
        </w:tc>
      </w:tr>
      <w:tr>
        <w:trPr>
          <w:trHeight w:val="1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50 030,1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50 030,1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50 030,1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10 327,4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10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17 664,0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4 914,0</w:t>
            </w:r>
          </w:p>
        </w:tc>
      </w:tr>
      <w:tr>
        <w:trPr>
          <w:trHeight w:val="1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12 057,0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69 256,8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33 661,0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8 629,1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246,9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4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9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7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15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66 270,8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66 270,8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14 284,4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220,4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47 470,3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11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-70 950,1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70 950,1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7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1/41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1/32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15"/>
        <w:gridCol w:w="715"/>
        <w:gridCol w:w="779"/>
        <w:gridCol w:w="8345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1/41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1/32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71"/>
        <w:gridCol w:w="771"/>
        <w:gridCol w:w="9042"/>
        <w:gridCol w:w="24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108 087,7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800"/>
        <w:gridCol w:w="1533"/>
        <w:gridCol w:w="1800"/>
        <w:gridCol w:w="1800"/>
        <w:gridCol w:w="1800"/>
        <w:gridCol w:w="1801"/>
      </w:tblGrid>
      <w:tr>
        <w:trPr>
          <w:trHeight w:val="18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</w:p>
        </w:tc>
      </w:tr>
      <w:tr>
        <w:trPr>
          <w:trHeight w:val="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1/41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1/32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97"/>
        <w:gridCol w:w="797"/>
        <w:gridCol w:w="8923"/>
        <w:gridCol w:w="240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1 035 593,4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58 404,0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849 246,0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2 490,1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42 955,3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