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b543" w14:textId="50eb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24 февраля 2015 года № А-2/39. Зарегистрировано Департаментом юстиции Акмолинской области 6 апреля 2015 года № 4733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Сандыктауского района Горохводацкого В.Г.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Сандыктауского района                К.Омаров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Сандыктауского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2015 года № А-2/39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на 2015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- в редакции постановления акимата Сандыктауского района Акмолинской области от 15.12.2015 </w:t>
      </w:r>
      <w:r>
        <w:rPr>
          <w:rFonts w:ascii="Times New Roman"/>
          <w:b w:val="false"/>
          <w:i w:val="false"/>
          <w:color w:val="ff0000"/>
          <w:sz w:val="28"/>
        </w:rPr>
        <w:t>№ А-11/250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8"/>
        <w:gridCol w:w="1408"/>
        <w:gridCol w:w="1180"/>
        <w:gridCol w:w="1613"/>
        <w:gridCol w:w="1180"/>
        <w:gridCol w:w="2047"/>
        <w:gridCol w:w="1179"/>
        <w:gridCol w:w="1614"/>
        <w:gridCol w:w="1181"/>
      </w:tblGrid>
      <w:tr>
        <w:trPr>
          <w:trHeight w:val="1515" w:hRule="atLeast"/>
        </w:trPr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дошкольной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