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72ab" w14:textId="e077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Целиноградском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24 февраля 2015 года № А-1/97. Зарегистрировано Департаментом юстиции Акмолинской области 1 апреля 2015 года № 4721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 –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обучение и воспитание, размер подушевого финансирования и родительской платы в Целиноградском районе на 2015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А.К. Айткужинову.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М.Таткеев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«24» 02 2015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А–1/97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обучение и воспитание, размер подушевого финансирования и родительской платы в Целиноградском районе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1807"/>
        <w:gridCol w:w="1321"/>
        <w:gridCol w:w="1833"/>
        <w:gridCol w:w="990"/>
        <w:gridCol w:w="1832"/>
        <w:gridCol w:w="1389"/>
        <w:gridCol w:w="1436"/>
        <w:gridCol w:w="993"/>
      </w:tblGrid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3400"/>
        <w:gridCol w:w="3400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