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cec1" w14:textId="080c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Оразакского сельского округа Целиноградского района Акмолинской области от 12 января 2015 года № 1. Зарегистрировано Департаментом юстиции Акмолинской области 3 февраля 2015 года № 4632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 и с учетом заключения заседания Акмолинской областной ономастической комиссии от 19 декабря 2014 года, аким Оразакского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Бейбитшилик в селе Оразак на улицу Абдуали Токбаев.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Оразакского сельского округа:         Касымбеков 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