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9236d" w14:textId="7f9236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государственного учреждения "Отдел земельных отношений" Шортандинского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Шортандинского района Акмолинской области от 27 марта 2015 года № А-3/57. Зарегистрировано Департаментом юстиции Акмолинской области 29 апреля 2015 года № 4772. Утратило силу постановлением акимата Шортандинского района Акмолинской области от 20 апреля 2016 года № А-4/103</w:t>
      </w:r>
    </w:p>
    <w:p>
      <w:pPr>
        <w:spacing w:after="0"/>
        <w:ind w:left="0"/>
        <w:jc w:val="left"/>
      </w:pPr>
      <w:r>
        <w:rPr>
          <w:rFonts w:ascii="Times New Roman"/>
          <w:b w:val="false"/>
          <w:i w:val="false"/>
          <w:color w:val="ff0000"/>
          <w:sz w:val="28"/>
        </w:rPr>
        <w:t xml:space="preserve">      Сноска. Утратило силу постановлением акимата Шортандинского района Акмолинской области от 20.04.2016 </w:t>
      </w:r>
      <w:r>
        <w:rPr>
          <w:rFonts w:ascii="Times New Roman"/>
          <w:b w:val="false"/>
          <w:i w:val="false"/>
          <w:color w:val="ff0000"/>
          <w:sz w:val="28"/>
        </w:rPr>
        <w:t>№ А-4/103</w:t>
      </w:r>
      <w:r>
        <w:rPr>
          <w:rFonts w:ascii="Times New Roman"/>
          <w:b w:val="false"/>
          <w:i w:val="false"/>
          <w:color w:val="ff0000"/>
          <w:sz w:val="28"/>
        </w:rPr>
        <w:t xml:space="preserve"> (вступает в силу со дня подписания).</w:t>
      </w:r>
      <w:r>
        <w:br/>
      </w:r>
      <w:r>
        <w:rPr>
          <w:rFonts w:ascii="Times New Roman"/>
          <w:b w:val="false"/>
          <w:i w:val="false"/>
          <w:color w:val="000000"/>
          <w:sz w:val="28"/>
        </w:rPr>
        <w:t>
</w:t>
      </w:r>
      <w:r>
        <w:rPr>
          <w:rFonts w:ascii="Times New Roman"/>
          <w:b w:val="false"/>
          <w:i w:val="false"/>
          <w:color w:val="ff0000"/>
          <w:sz w:val="28"/>
        </w:rPr>
        <w:t>      Примечание РЦПИ.</w:t>
      </w:r>
      <w:r>
        <w:br/>
      </w:r>
      <w:r>
        <w:rPr>
          <w:rFonts w:ascii="Times New Roman"/>
          <w:b w:val="false"/>
          <w:i w:val="false"/>
          <w:color w:val="000000"/>
          <w:sz w:val="28"/>
        </w:rPr>
        <w:t>
</w:t>
      </w:r>
      <w:r>
        <w:rPr>
          <w:rFonts w:ascii="Times New Roman"/>
          <w:b w:val="false"/>
          <w:i w:val="false"/>
          <w:color w:val="ff0000"/>
          <w:sz w:val="28"/>
        </w:rPr>
        <w:t>      В тексте документа сохранена пунктуация и орфография оригинала.</w:t>
      </w:r>
      <w:r>
        <w:br/>
      </w:r>
      <w:r>
        <w:rPr>
          <w:rFonts w:ascii="Times New Roman"/>
          <w:b w:val="false"/>
          <w:i w:val="false"/>
          <w:color w:val="000000"/>
          <w:sz w:val="28"/>
        </w:rPr>
        <w:t>
      </w:t>
      </w:r>
      <w:r>
        <w:rPr>
          <w:rFonts w:ascii="Times New Roman"/>
          <w:b w:val="false"/>
          <w:i w:val="false"/>
          <w:color w:val="000000"/>
          <w:sz w:val="28"/>
        </w:rPr>
        <w:t xml:space="preserve">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и </w:t>
      </w:r>
      <w:r>
        <w:rPr>
          <w:rFonts w:ascii="Times New Roman"/>
          <w:b w:val="false"/>
          <w:i w:val="false"/>
          <w:color w:val="000000"/>
          <w:sz w:val="28"/>
        </w:rPr>
        <w:t>Указом</w:t>
      </w:r>
      <w:r>
        <w:rPr>
          <w:rFonts w:ascii="Times New Roman"/>
          <w:b w:val="false"/>
          <w:i w:val="false"/>
          <w:color w:val="000000"/>
          <w:sz w:val="28"/>
        </w:rPr>
        <w:t xml:space="preserve"> Президента Республики Казахстан от 29 октября 2012 года № 410 "Об утверждении Типового положения государственного органа Республики Казахстан" акимат Шортандинского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Положение государственного учреждения "Отдел земельных отношений" Шортандинского района согласно </w:t>
      </w:r>
      <w:r>
        <w:rPr>
          <w:rFonts w:ascii="Times New Roman"/>
          <w:b w:val="false"/>
          <w:i w:val="false"/>
          <w:color w:val="000000"/>
          <w:sz w:val="28"/>
        </w:rPr>
        <w:t>приложению</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2. Контроль за исполнением настоящего постановления возложить на руководителя аппарата акима Шортандинского района Каленова Е.М.</w:t>
      </w:r>
      <w:r>
        <w:br/>
      </w:r>
      <w:r>
        <w:rPr>
          <w:rFonts w:ascii="Times New Roman"/>
          <w:b w:val="false"/>
          <w:i w:val="false"/>
          <w:color w:val="000000"/>
          <w:sz w:val="28"/>
        </w:rPr>
        <w:t>
      </w:t>
      </w:r>
      <w:r>
        <w:rPr>
          <w:rFonts w:ascii="Times New Roman"/>
          <w:b w:val="false"/>
          <w:i w:val="false"/>
          <w:color w:val="000000"/>
          <w:sz w:val="28"/>
        </w:rPr>
        <w:t>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Исполняющий обязанности</w:t>
            </w:r>
            <w:r>
              <w:rPr>
                <w:rFonts w:ascii="Times New Roman"/>
                <w:b w:val="false"/>
                <w:i w:val="false"/>
                <w:color w:val="000000"/>
                <w:sz w:val="20"/>
              </w:rPr>
              <w:t xml:space="preserve"> </w:t>
            </w:r>
            <w:r>
              <w:rPr>
                <w:rFonts w:ascii="Times New Roman"/>
                <w:b w:val="false"/>
                <w:i/>
                <w:color w:val="000000"/>
                <w:sz w:val="20"/>
              </w:rPr>
              <w:t>акима</w:t>
            </w:r>
            <w:r>
              <w:rPr>
                <w:rFonts w:ascii="Times New Roman"/>
                <w:b w:val="false"/>
                <w:i/>
                <w:color w:val="000000"/>
                <w:sz w:val="20"/>
              </w:rPr>
              <w:t xml:space="preserve">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Е.Мухамедин</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w:t>
            </w:r>
            <w:r>
              <w:br/>
            </w:r>
            <w:r>
              <w:rPr>
                <w:rFonts w:ascii="Times New Roman"/>
                <w:b w:val="false"/>
                <w:i w:val="false"/>
                <w:color w:val="000000"/>
                <w:sz w:val="20"/>
              </w:rPr>
              <w:t>постановлению</w:t>
            </w:r>
            <w:r>
              <w:br/>
            </w:r>
            <w:r>
              <w:rPr>
                <w:rFonts w:ascii="Times New Roman"/>
                <w:b w:val="false"/>
                <w:i w:val="false"/>
                <w:color w:val="000000"/>
                <w:sz w:val="20"/>
              </w:rPr>
              <w:t>акимата Шортандинского</w:t>
            </w:r>
            <w:r>
              <w:br/>
            </w:r>
            <w:r>
              <w:rPr>
                <w:rFonts w:ascii="Times New Roman"/>
                <w:b w:val="false"/>
                <w:i w:val="false"/>
                <w:color w:val="000000"/>
                <w:sz w:val="20"/>
              </w:rPr>
              <w:t>района от "27" марта 2015</w:t>
            </w:r>
            <w:r>
              <w:br/>
            </w:r>
            <w:r>
              <w:rPr>
                <w:rFonts w:ascii="Times New Roman"/>
                <w:b w:val="false"/>
                <w:i w:val="false"/>
                <w:color w:val="000000"/>
                <w:sz w:val="20"/>
              </w:rPr>
              <w:t>года № А-3/57</w:t>
            </w:r>
          </w:p>
        </w:tc>
      </w:tr>
    </w:tbl>
    <w:bookmarkStart w:name="z6" w:id="0"/>
    <w:p>
      <w:pPr>
        <w:spacing w:after="0"/>
        <w:ind w:left="0"/>
        <w:jc w:val="left"/>
      </w:pPr>
      <w:r>
        <w:rPr>
          <w:rFonts w:ascii="Times New Roman"/>
          <w:b/>
          <w:i w:val="false"/>
          <w:color w:val="000000"/>
        </w:rPr>
        <w:t xml:space="preserve"> Положение о государственном учреждении "Отдел земельных отношений" Шортандинского района</w:t>
      </w:r>
      <w:r>
        <w:br/>
      </w:r>
      <w:r>
        <w:rPr>
          <w:rFonts w:ascii="Times New Roman"/>
          <w:b/>
          <w:i w:val="false"/>
          <w:color w:val="000000"/>
        </w:rPr>
        <w:t>1. Общие положения</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Государственное учреждение "Отдел земельных отношений" Шортандинского района является государственным органом Республики Казахстан, осуществляющим руководство в сфере земельных отношений на территории Шортандинского района.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"Отдел земельных отношений" Шортандинского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"Отдел земельных отношений" Шортандинского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с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"Отдел земельных отношений" Шортандинского района является юридическим лицом в организационно — правовой форме государственного учреждения, имеет печати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w:t>
      </w:r>
      <w:r>
        <w:rPr>
          <w:rFonts w:ascii="Times New Roman"/>
          <w:b w:val="false"/>
          <w:i w:val="false"/>
          <w:color w:val="000000"/>
          <w:sz w:val="28"/>
        </w:rPr>
        <w:t>5. Государственное учреждение "Отдел земельных отношений" Шортандинского района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"Отдел земельных отношений" Шортандинского района имеет право выступать стороной гражданско — правовых отношениях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"Отдел земельных отношений" Шортандинского района по вопросам своей компетенции в установленном порядке принимает решения, оформляемые приказами руководителя государственного учреждения "Отдел земельных отношений" Шортандинского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"Отдел земельных отношений" Шортандинского района утверждается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 индекс 021600, Республика Казахстан, Акмолинская область, Шортандинский район, п. Шортанды, ул. Лермонтова, 13.</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"Отдел земельных отношений" Шортандинского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 государственного учреждения "Отдел земельных отношений" Шортандинского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"Отдел земельных отношений" Шортандинского района осуществляется из республиканского и местных бюджетов.</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"Отдел земельных отношений" Шортандинского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"Отдел земельных отношений" Шортандинского района.</w:t>
      </w:r>
      <w:r>
        <w:br/>
      </w:r>
      <w:r>
        <w:rPr>
          <w:rFonts w:ascii="Times New Roman"/>
          <w:b w:val="false"/>
          <w:i w:val="false"/>
          <w:color w:val="000000"/>
          <w:sz w:val="28"/>
        </w:rPr>
        <w:t>
      Если государственному учреждению "Отдел земельных отношений" Шортандинского района законодательными актами предоставлено право осуществлять приносящую доходы деятельность то доходы, полученные от какой то деятельности, направляются в доход государственного бюджета.</w:t>
      </w:r>
      <w:r>
        <w:br/>
      </w:r>
      <w:r>
        <w:rPr>
          <w:rFonts w:ascii="Times New Roman"/>
          <w:b w:val="false"/>
          <w:i w:val="false"/>
          <w:color w:val="000000"/>
          <w:sz w:val="28"/>
        </w:rPr>
        <w:t>
</w:t>
      </w:r>
    </w:p>
    <w:bookmarkStart w:name="z21" w:id="1"/>
    <w:p>
      <w:pPr>
        <w:spacing w:after="0"/>
        <w:ind w:left="0"/>
        <w:jc w:val="left"/>
      </w:pPr>
      <w:r>
        <w:rPr>
          <w:rFonts w:ascii="Times New Roman"/>
          <w:b/>
          <w:i w:val="false"/>
          <w:color w:val="000000"/>
        </w:rPr>
        <w:t xml:space="preserve"> Миссия, основные задачи, функции, права и обязанности государственного учреждения "Отдел земельных отношений" Шортандинского района</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"Отдел земельных отношений" Шортандинского района реализация государственной политики в сфере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реализация основных направлений государственной аграрной политики, регулирование земельных отношений и других законопроектов;</w:t>
      </w:r>
      <w:r>
        <w:br/>
      </w:r>
      <w:r>
        <w:rPr>
          <w:rFonts w:ascii="Times New Roman"/>
          <w:b w:val="false"/>
          <w:i w:val="false"/>
          <w:color w:val="000000"/>
          <w:sz w:val="28"/>
        </w:rPr>
        <w:t>
      </w:t>
      </w:r>
      <w:r>
        <w:rPr>
          <w:rFonts w:ascii="Times New Roman"/>
          <w:b w:val="false"/>
          <w:i w:val="false"/>
          <w:color w:val="000000"/>
          <w:sz w:val="28"/>
        </w:rPr>
        <w:t>2) организация осуществления работ по управлению земельными ресурсами, реализация мероприятий по землеустройству;</w:t>
      </w:r>
      <w:r>
        <w:br/>
      </w:r>
      <w:r>
        <w:rPr>
          <w:rFonts w:ascii="Times New Roman"/>
          <w:b w:val="false"/>
          <w:i w:val="false"/>
          <w:color w:val="000000"/>
          <w:sz w:val="28"/>
        </w:rPr>
        <w:t>
      </w:t>
      </w:r>
      <w:r>
        <w:rPr>
          <w:rFonts w:ascii="Times New Roman"/>
          <w:b w:val="false"/>
          <w:i w:val="false"/>
          <w:color w:val="000000"/>
          <w:sz w:val="28"/>
        </w:rPr>
        <w:t>3) осуществление иных задач, возложенных законодательством.</w:t>
      </w:r>
      <w:r>
        <w:br/>
      </w:r>
      <w:r>
        <w:rPr>
          <w:rFonts w:ascii="Times New Roman"/>
          <w:b w:val="false"/>
          <w:i w:val="false"/>
          <w:color w:val="000000"/>
          <w:sz w:val="28"/>
        </w:rPr>
        <w:t>
      </w:t>
      </w:r>
      <w:r>
        <w:rPr>
          <w:rFonts w:ascii="Times New Roman"/>
          <w:b w:val="false"/>
          <w:i w:val="false"/>
          <w:color w:val="000000"/>
          <w:sz w:val="28"/>
        </w:rPr>
        <w:t>4) организация проведения земельных торгов (аукционов, конкурсов) по району.</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выявление бесхозяйных земельных участков и организация работы по постановке их на учет;</w:t>
      </w:r>
      <w:r>
        <w:br/>
      </w:r>
      <w:r>
        <w:rPr>
          <w:rFonts w:ascii="Times New Roman"/>
          <w:b w:val="false"/>
          <w:i w:val="false"/>
          <w:color w:val="000000"/>
          <w:sz w:val="28"/>
        </w:rPr>
        <w:t>
      </w:t>
      </w:r>
      <w:r>
        <w:rPr>
          <w:rFonts w:ascii="Times New Roman"/>
          <w:b w:val="false"/>
          <w:i w:val="false"/>
          <w:color w:val="000000"/>
          <w:sz w:val="28"/>
        </w:rPr>
        <w:t>2) реализация государственной политики в области регулирования земельных отношений;</w:t>
      </w:r>
      <w:r>
        <w:br/>
      </w:r>
      <w:r>
        <w:rPr>
          <w:rFonts w:ascii="Times New Roman"/>
          <w:b w:val="false"/>
          <w:i w:val="false"/>
          <w:color w:val="000000"/>
          <w:sz w:val="28"/>
        </w:rPr>
        <w:t>
      </w:t>
      </w:r>
      <w:r>
        <w:rPr>
          <w:rFonts w:ascii="Times New Roman"/>
          <w:b w:val="false"/>
          <w:i w:val="false"/>
          <w:color w:val="000000"/>
          <w:sz w:val="28"/>
        </w:rPr>
        <w:t>3) подготовка предложений и проектов решений местного исполнительного органа района, по предоставлению земельных участков и изменению их целевого назначения;</w:t>
      </w:r>
      <w:r>
        <w:br/>
      </w:r>
      <w:r>
        <w:rPr>
          <w:rFonts w:ascii="Times New Roman"/>
          <w:b w:val="false"/>
          <w:i w:val="false"/>
          <w:color w:val="000000"/>
          <w:sz w:val="28"/>
        </w:rPr>
        <w:t>
      </w:t>
      </w:r>
      <w:r>
        <w:rPr>
          <w:rFonts w:ascii="Times New Roman"/>
          <w:b w:val="false"/>
          <w:i w:val="false"/>
          <w:color w:val="000000"/>
          <w:sz w:val="28"/>
        </w:rPr>
        <w:t>4) подготовка предложений и проектов решений районного исполнительного органа по предоставлению земельных участков для целей недропользования, связанных с государственным геологическим изучением недр и разведкой;</w:t>
      </w:r>
      <w:r>
        <w:br/>
      </w:r>
      <w:r>
        <w:rPr>
          <w:rFonts w:ascii="Times New Roman"/>
          <w:b w:val="false"/>
          <w:i w:val="false"/>
          <w:color w:val="000000"/>
          <w:sz w:val="28"/>
        </w:rPr>
        <w:t>
      </w:t>
      </w:r>
      <w:r>
        <w:rPr>
          <w:rFonts w:ascii="Times New Roman"/>
          <w:b w:val="false"/>
          <w:i w:val="false"/>
          <w:color w:val="000000"/>
          <w:sz w:val="28"/>
        </w:rPr>
        <w:t>5) подготовка предложений по принудительному отчуждению земельных участков для государственных нужд;</w:t>
      </w:r>
      <w:r>
        <w:br/>
      </w:r>
      <w:r>
        <w:rPr>
          <w:rFonts w:ascii="Times New Roman"/>
          <w:b w:val="false"/>
          <w:i w:val="false"/>
          <w:color w:val="000000"/>
          <w:sz w:val="28"/>
        </w:rPr>
        <w:t>
      </w:t>
      </w:r>
      <w:r>
        <w:rPr>
          <w:rFonts w:ascii="Times New Roman"/>
          <w:b w:val="false"/>
          <w:i w:val="false"/>
          <w:color w:val="000000"/>
          <w:sz w:val="28"/>
        </w:rPr>
        <w:t>6) определение делимости и неделимости земельных участков;</w:t>
      </w:r>
      <w:r>
        <w:br/>
      </w:r>
      <w:r>
        <w:rPr>
          <w:rFonts w:ascii="Times New Roman"/>
          <w:b w:val="false"/>
          <w:i w:val="false"/>
          <w:color w:val="000000"/>
          <w:sz w:val="28"/>
        </w:rPr>
        <w:t>
      </w:t>
      </w:r>
      <w:r>
        <w:rPr>
          <w:rFonts w:ascii="Times New Roman"/>
          <w:b w:val="false"/>
          <w:i w:val="false"/>
          <w:color w:val="000000"/>
          <w:sz w:val="28"/>
        </w:rPr>
        <w:t>7) утверждение кадастровой (оценочной) стоимости конкретных земельных участков, продаваемых в частную собственность государством;</w:t>
      </w:r>
      <w:r>
        <w:br/>
      </w:r>
      <w:r>
        <w:rPr>
          <w:rFonts w:ascii="Times New Roman"/>
          <w:b w:val="false"/>
          <w:i w:val="false"/>
          <w:color w:val="000000"/>
          <w:sz w:val="28"/>
        </w:rPr>
        <w:t>
      </w:t>
      </w:r>
      <w:r>
        <w:rPr>
          <w:rFonts w:ascii="Times New Roman"/>
          <w:b w:val="false"/>
          <w:i w:val="false"/>
          <w:color w:val="000000"/>
          <w:sz w:val="28"/>
        </w:rPr>
        <w:t>8) организация проведения землеустройства и утверждение землеустроительных проектов по формированию земельных участков;</w:t>
      </w:r>
      <w:r>
        <w:br/>
      </w:r>
      <w:r>
        <w:rPr>
          <w:rFonts w:ascii="Times New Roman"/>
          <w:b w:val="false"/>
          <w:i w:val="false"/>
          <w:color w:val="000000"/>
          <w:sz w:val="28"/>
        </w:rPr>
        <w:t>
      </w:t>
      </w:r>
      <w:r>
        <w:rPr>
          <w:rFonts w:ascii="Times New Roman"/>
          <w:b w:val="false"/>
          <w:i w:val="false"/>
          <w:color w:val="000000"/>
          <w:sz w:val="28"/>
        </w:rPr>
        <w:t>9) организация разработки проектов зонирования земель, проектов и схем по рациональному использованию земель Шортандинского района;</w:t>
      </w:r>
      <w:r>
        <w:br/>
      </w:r>
      <w:r>
        <w:rPr>
          <w:rFonts w:ascii="Times New Roman"/>
          <w:b w:val="false"/>
          <w:i w:val="false"/>
          <w:color w:val="000000"/>
          <w:sz w:val="28"/>
        </w:rPr>
        <w:t>
      </w:t>
      </w:r>
      <w:r>
        <w:rPr>
          <w:rFonts w:ascii="Times New Roman"/>
          <w:b w:val="false"/>
          <w:i w:val="false"/>
          <w:color w:val="000000"/>
          <w:sz w:val="28"/>
        </w:rPr>
        <w:t>10) организация разработки проектов земельно-хозяйственного устройства территорий населенных пунктов;</w:t>
      </w:r>
      <w:r>
        <w:br/>
      </w:r>
      <w:r>
        <w:rPr>
          <w:rFonts w:ascii="Times New Roman"/>
          <w:b w:val="false"/>
          <w:i w:val="false"/>
          <w:color w:val="000000"/>
          <w:sz w:val="28"/>
        </w:rPr>
        <w:t>
      </w:t>
      </w:r>
      <w:r>
        <w:rPr>
          <w:rFonts w:ascii="Times New Roman"/>
          <w:b w:val="false"/>
          <w:i w:val="false"/>
          <w:color w:val="000000"/>
          <w:sz w:val="28"/>
        </w:rPr>
        <w:t>11) организация проведения земельных торгов (конкурсов, аукционов);</w:t>
      </w:r>
      <w:r>
        <w:br/>
      </w:r>
      <w:r>
        <w:rPr>
          <w:rFonts w:ascii="Times New Roman"/>
          <w:b w:val="false"/>
          <w:i w:val="false"/>
          <w:color w:val="000000"/>
          <w:sz w:val="28"/>
        </w:rPr>
        <w:t>
      </w:t>
      </w:r>
      <w:r>
        <w:rPr>
          <w:rFonts w:ascii="Times New Roman"/>
          <w:b w:val="false"/>
          <w:i w:val="false"/>
          <w:color w:val="000000"/>
          <w:sz w:val="28"/>
        </w:rPr>
        <w:t>12) проведение экспертизы проектов и схем районного значения, затрагивающих вопросы использования и охраны земель;</w:t>
      </w:r>
      <w:r>
        <w:br/>
      </w:r>
      <w:r>
        <w:rPr>
          <w:rFonts w:ascii="Times New Roman"/>
          <w:b w:val="false"/>
          <w:i w:val="false"/>
          <w:color w:val="000000"/>
          <w:sz w:val="28"/>
        </w:rPr>
        <w:t>
      </w:t>
      </w:r>
      <w:r>
        <w:rPr>
          <w:rFonts w:ascii="Times New Roman"/>
          <w:b w:val="false"/>
          <w:i w:val="false"/>
          <w:color w:val="000000"/>
          <w:sz w:val="28"/>
        </w:rPr>
        <w:t>13) составление баланса земель районов;</w:t>
      </w:r>
      <w:r>
        <w:br/>
      </w:r>
      <w:r>
        <w:rPr>
          <w:rFonts w:ascii="Times New Roman"/>
          <w:b w:val="false"/>
          <w:i w:val="false"/>
          <w:color w:val="000000"/>
          <w:sz w:val="28"/>
        </w:rPr>
        <w:t>
      </w:t>
      </w:r>
      <w:r>
        <w:rPr>
          <w:rFonts w:ascii="Times New Roman"/>
          <w:b w:val="false"/>
          <w:i w:val="false"/>
          <w:color w:val="000000"/>
          <w:sz w:val="28"/>
        </w:rPr>
        <w:t>14) ведение учета собственников земельных участков и землепользователей, а также других субъектов земельных правоотношений;</w:t>
      </w:r>
      <w:r>
        <w:br/>
      </w:r>
      <w:r>
        <w:rPr>
          <w:rFonts w:ascii="Times New Roman"/>
          <w:b w:val="false"/>
          <w:i w:val="false"/>
          <w:color w:val="000000"/>
          <w:sz w:val="28"/>
        </w:rPr>
        <w:t>
      </w:t>
      </w:r>
      <w:r>
        <w:rPr>
          <w:rFonts w:ascii="Times New Roman"/>
          <w:b w:val="false"/>
          <w:i w:val="false"/>
          <w:color w:val="000000"/>
          <w:sz w:val="28"/>
        </w:rPr>
        <w:t>15) выдача паспортов земельных участков сельскохозяйственного назначения;</w:t>
      </w:r>
      <w:r>
        <w:br/>
      </w:r>
      <w:r>
        <w:rPr>
          <w:rFonts w:ascii="Times New Roman"/>
          <w:b w:val="false"/>
          <w:i w:val="false"/>
          <w:color w:val="000000"/>
          <w:sz w:val="28"/>
        </w:rPr>
        <w:t>
      </w:t>
      </w:r>
      <w:r>
        <w:rPr>
          <w:rFonts w:ascii="Times New Roman"/>
          <w:b w:val="false"/>
          <w:i w:val="false"/>
          <w:color w:val="000000"/>
          <w:sz w:val="28"/>
        </w:rPr>
        <w:t>16) заключение договоров купли-продажи и договоров аренды земельного участка и временного безвозмездного землепользования и осуществление контроля за исполнением условий заключенных договоров;</w:t>
      </w:r>
      <w:r>
        <w:br/>
      </w:r>
      <w:r>
        <w:rPr>
          <w:rFonts w:ascii="Times New Roman"/>
          <w:b w:val="false"/>
          <w:i w:val="false"/>
          <w:color w:val="000000"/>
          <w:sz w:val="28"/>
        </w:rPr>
        <w:t>
      </w:t>
      </w:r>
      <w:r>
        <w:rPr>
          <w:rFonts w:ascii="Times New Roman"/>
          <w:b w:val="false"/>
          <w:i w:val="false"/>
          <w:color w:val="000000"/>
          <w:sz w:val="28"/>
        </w:rPr>
        <w:t xml:space="preserve">17) подготовка предложений по выдаче разрешений местным исполнительным органом района, на использование земельных участков для проведения изыскательских работ в соответствии со </w:t>
      </w:r>
      <w:r>
        <w:rPr>
          <w:rFonts w:ascii="Times New Roman"/>
          <w:b w:val="false"/>
          <w:i w:val="false"/>
          <w:color w:val="000000"/>
          <w:sz w:val="28"/>
        </w:rPr>
        <w:t>статьей 71</w:t>
      </w:r>
      <w:r>
        <w:rPr>
          <w:rFonts w:ascii="Times New Roman"/>
          <w:b w:val="false"/>
          <w:i w:val="false"/>
          <w:color w:val="000000"/>
          <w:sz w:val="28"/>
        </w:rPr>
        <w:t xml:space="preserve"> Земельного Кодекса Республики Казахстан;</w:t>
      </w:r>
      <w:r>
        <w:br/>
      </w:r>
      <w:r>
        <w:rPr>
          <w:rFonts w:ascii="Times New Roman"/>
          <w:b w:val="false"/>
          <w:i w:val="false"/>
          <w:color w:val="000000"/>
          <w:sz w:val="28"/>
        </w:rPr>
        <w:t>
      </w:t>
      </w:r>
      <w:r>
        <w:rPr>
          <w:rFonts w:ascii="Times New Roman"/>
          <w:b w:val="false"/>
          <w:i w:val="false"/>
          <w:color w:val="000000"/>
          <w:sz w:val="28"/>
        </w:rPr>
        <w:t>18) подготовка предложений по переводу сельскохозяйственных угодий из одного вида в другой;</w:t>
      </w:r>
      <w:r>
        <w:br/>
      </w:r>
      <w:r>
        <w:rPr>
          <w:rFonts w:ascii="Times New Roman"/>
          <w:b w:val="false"/>
          <w:i w:val="false"/>
          <w:color w:val="000000"/>
          <w:sz w:val="28"/>
        </w:rPr>
        <w:t>
      </w:t>
      </w:r>
      <w:r>
        <w:rPr>
          <w:rFonts w:ascii="Times New Roman"/>
          <w:b w:val="false"/>
          <w:i w:val="false"/>
          <w:color w:val="000000"/>
          <w:sz w:val="28"/>
        </w:rPr>
        <w:t>19) выявление земель, неиспользуемых и используемых с нарушением законодательства Республики Казахстан;</w:t>
      </w:r>
      <w:r>
        <w:br/>
      </w:r>
      <w:r>
        <w:rPr>
          <w:rFonts w:ascii="Times New Roman"/>
          <w:b w:val="false"/>
          <w:i w:val="false"/>
          <w:color w:val="000000"/>
          <w:sz w:val="28"/>
        </w:rPr>
        <w:t>
      </w:t>
      </w:r>
      <w:r>
        <w:rPr>
          <w:rFonts w:ascii="Times New Roman"/>
          <w:b w:val="false"/>
          <w:i w:val="false"/>
          <w:color w:val="000000"/>
          <w:sz w:val="28"/>
        </w:rPr>
        <w:t>20) подготовка предложений по резервированию земель;</w:t>
      </w:r>
      <w:r>
        <w:br/>
      </w:r>
      <w:r>
        <w:rPr>
          <w:rFonts w:ascii="Times New Roman"/>
          <w:b w:val="false"/>
          <w:i w:val="false"/>
          <w:color w:val="000000"/>
          <w:sz w:val="28"/>
        </w:rPr>
        <w:t>
      </w:t>
      </w:r>
      <w:r>
        <w:rPr>
          <w:rFonts w:ascii="Times New Roman"/>
          <w:b w:val="false"/>
          <w:i w:val="false"/>
          <w:color w:val="000000"/>
          <w:sz w:val="28"/>
        </w:rPr>
        <w:t>21) утверждение земельно-кадастрового плана;</w:t>
      </w:r>
      <w:r>
        <w:br/>
      </w:r>
      <w:r>
        <w:rPr>
          <w:rFonts w:ascii="Times New Roman"/>
          <w:b w:val="false"/>
          <w:i w:val="false"/>
          <w:color w:val="000000"/>
          <w:sz w:val="28"/>
        </w:rPr>
        <w:t>
      </w:t>
      </w:r>
      <w:r>
        <w:rPr>
          <w:rFonts w:ascii="Times New Roman"/>
          <w:b w:val="false"/>
          <w:i w:val="false"/>
          <w:color w:val="000000"/>
          <w:sz w:val="28"/>
        </w:rPr>
        <w:t>22) документационное обеспечение государственного учреждения "Отдел земельных отношений" Шортандинского района в ведений делопроизводства;</w:t>
      </w:r>
      <w:r>
        <w:br/>
      </w:r>
      <w:r>
        <w:rPr>
          <w:rFonts w:ascii="Times New Roman"/>
          <w:b w:val="false"/>
          <w:i w:val="false"/>
          <w:color w:val="000000"/>
          <w:sz w:val="28"/>
        </w:rPr>
        <w:t>
      организация делопроизводства на государственном языке;</w:t>
      </w:r>
      <w:r>
        <w:br/>
      </w:r>
      <w:r>
        <w:rPr>
          <w:rFonts w:ascii="Times New Roman"/>
          <w:b w:val="false"/>
          <w:i w:val="false"/>
          <w:color w:val="000000"/>
          <w:sz w:val="28"/>
        </w:rPr>
        <w:t>
      рассмотрение служебных документов;</w:t>
      </w:r>
      <w:r>
        <w:br/>
      </w:r>
      <w:r>
        <w:rPr>
          <w:rFonts w:ascii="Times New Roman"/>
          <w:b w:val="false"/>
          <w:i w:val="false"/>
          <w:color w:val="000000"/>
          <w:sz w:val="28"/>
        </w:rPr>
        <w:t>
      рассмотрение обращений граждан и юридических лиц;</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1) запрашивать и получать от государственных органов, иных организаций, должностных лиц и граждан необходимую информацию по вопросам использования и охране земель;</w:t>
      </w:r>
      <w:r>
        <w:br/>
      </w:r>
      <w:r>
        <w:rPr>
          <w:rFonts w:ascii="Times New Roman"/>
          <w:b w:val="false"/>
          <w:i w:val="false"/>
          <w:color w:val="000000"/>
          <w:sz w:val="28"/>
        </w:rPr>
        <w:t>
      </w:t>
      </w:r>
      <w:r>
        <w:rPr>
          <w:rFonts w:ascii="Times New Roman"/>
          <w:b w:val="false"/>
          <w:i w:val="false"/>
          <w:color w:val="000000"/>
          <w:sz w:val="28"/>
        </w:rPr>
        <w:t>2) вносить предложения об отмене решений местных исполнительных органов государственного управления противоречащих земельному законодательству.</w:t>
      </w:r>
      <w:r>
        <w:br/>
      </w:r>
      <w:r>
        <w:rPr>
          <w:rFonts w:ascii="Times New Roman"/>
          <w:b w:val="false"/>
          <w:i w:val="false"/>
          <w:color w:val="000000"/>
          <w:sz w:val="28"/>
        </w:rPr>
        <w:t>
</w:t>
      </w:r>
    </w:p>
    <w:bookmarkStart w:name="z54" w:id="2"/>
    <w:p>
      <w:pPr>
        <w:spacing w:after="0"/>
        <w:ind w:left="0"/>
        <w:jc w:val="left"/>
      </w:pPr>
      <w:r>
        <w:rPr>
          <w:rFonts w:ascii="Times New Roman"/>
          <w:b/>
          <w:i w:val="false"/>
          <w:color w:val="000000"/>
        </w:rPr>
        <w:t xml:space="preserve"> 3. Организация деятельности государственного учреждения "Отдел земельных отношений" Шортандинского района</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18. Руководство государственного учреждения "Отдел земельных отношений" Шортандинского района осуществляется первым руководителем, который несет персональную ответственность за выполнение возложенных на государственного учреждения "Отдел земельных отношений" Шортандинского района задач и осуществления им своих функций.</w:t>
      </w:r>
      <w:r>
        <w:br/>
      </w:r>
      <w:r>
        <w:rPr>
          <w:rFonts w:ascii="Times New Roman"/>
          <w:b w:val="false"/>
          <w:i w:val="false"/>
          <w:color w:val="000000"/>
          <w:sz w:val="28"/>
        </w:rPr>
        <w:t>
      </w:t>
      </w:r>
      <w:r>
        <w:rPr>
          <w:rFonts w:ascii="Times New Roman"/>
          <w:b w:val="false"/>
          <w:i w:val="false"/>
          <w:color w:val="000000"/>
          <w:sz w:val="28"/>
        </w:rPr>
        <w:t>19. Первый руководитель государственного учреждения "Отдел земельных отношений" Шортандинского района назначается на должность и освобождается от должности акимом района.</w:t>
      </w:r>
      <w:r>
        <w:br/>
      </w:r>
      <w:r>
        <w:rPr>
          <w:rFonts w:ascii="Times New Roman"/>
          <w:b w:val="false"/>
          <w:i w:val="false"/>
          <w:color w:val="000000"/>
          <w:sz w:val="28"/>
        </w:rPr>
        <w:t>
      </w:t>
      </w:r>
      <w:r>
        <w:rPr>
          <w:rFonts w:ascii="Times New Roman"/>
          <w:b w:val="false"/>
          <w:i w:val="false"/>
          <w:color w:val="000000"/>
          <w:sz w:val="28"/>
        </w:rPr>
        <w:t>20. Первый руководитель государственного учреждения "Отдел земельных отношений" Шортандинского района заместителей не имеет.</w:t>
      </w:r>
      <w:r>
        <w:br/>
      </w:r>
      <w:r>
        <w:rPr>
          <w:rFonts w:ascii="Times New Roman"/>
          <w:b w:val="false"/>
          <w:i w:val="false"/>
          <w:color w:val="000000"/>
          <w:sz w:val="28"/>
        </w:rPr>
        <w:t>
      </w:t>
      </w:r>
      <w:r>
        <w:rPr>
          <w:rFonts w:ascii="Times New Roman"/>
          <w:b w:val="false"/>
          <w:i w:val="false"/>
          <w:color w:val="000000"/>
          <w:sz w:val="28"/>
        </w:rPr>
        <w:t>21. Полномочия первого руководителя государственного учреждения "Отдел земельных отношений" Шортандинского района:</w:t>
      </w:r>
      <w:r>
        <w:br/>
      </w:r>
      <w:r>
        <w:rPr>
          <w:rFonts w:ascii="Times New Roman"/>
          <w:b w:val="false"/>
          <w:i w:val="false"/>
          <w:color w:val="000000"/>
          <w:sz w:val="28"/>
        </w:rPr>
        <w:t>
      </w:t>
      </w:r>
      <w:r>
        <w:rPr>
          <w:rFonts w:ascii="Times New Roman"/>
          <w:b w:val="false"/>
          <w:i w:val="false"/>
          <w:color w:val="000000"/>
          <w:sz w:val="28"/>
        </w:rPr>
        <w:t>1) без доверенности действует от имени учреждения;</w:t>
      </w:r>
      <w:r>
        <w:br/>
      </w:r>
      <w:r>
        <w:rPr>
          <w:rFonts w:ascii="Times New Roman"/>
          <w:b w:val="false"/>
          <w:i w:val="false"/>
          <w:color w:val="000000"/>
          <w:sz w:val="28"/>
        </w:rPr>
        <w:t>
      </w:t>
      </w:r>
      <w:r>
        <w:rPr>
          <w:rFonts w:ascii="Times New Roman"/>
          <w:b w:val="false"/>
          <w:i w:val="false"/>
          <w:color w:val="000000"/>
          <w:sz w:val="28"/>
        </w:rPr>
        <w:t>2) представляет интересы учреждения во всех органах;</w:t>
      </w:r>
      <w:r>
        <w:br/>
      </w:r>
      <w:r>
        <w:rPr>
          <w:rFonts w:ascii="Times New Roman"/>
          <w:b w:val="false"/>
          <w:i w:val="false"/>
          <w:color w:val="000000"/>
          <w:sz w:val="28"/>
        </w:rPr>
        <w:t>
      </w:t>
      </w:r>
      <w:r>
        <w:rPr>
          <w:rFonts w:ascii="Times New Roman"/>
          <w:b w:val="false"/>
          <w:i w:val="false"/>
          <w:color w:val="000000"/>
          <w:sz w:val="28"/>
        </w:rPr>
        <w:t>3) распоряжается имуществом учреждения, заключает договоры, выдает доверенности;</w:t>
      </w:r>
      <w:r>
        <w:br/>
      </w:r>
      <w:r>
        <w:rPr>
          <w:rFonts w:ascii="Times New Roman"/>
          <w:b w:val="false"/>
          <w:i w:val="false"/>
          <w:color w:val="000000"/>
          <w:sz w:val="28"/>
        </w:rPr>
        <w:t>
      </w:t>
      </w:r>
      <w:r>
        <w:rPr>
          <w:rFonts w:ascii="Times New Roman"/>
          <w:b w:val="false"/>
          <w:i w:val="false"/>
          <w:color w:val="000000"/>
          <w:sz w:val="28"/>
        </w:rPr>
        <w:t>4) издает приказы и дает указания обязательные для всех сотрудников;</w:t>
      </w:r>
      <w:r>
        <w:br/>
      </w:r>
      <w:r>
        <w:rPr>
          <w:rFonts w:ascii="Times New Roman"/>
          <w:b w:val="false"/>
          <w:i w:val="false"/>
          <w:color w:val="000000"/>
          <w:sz w:val="28"/>
        </w:rPr>
        <w:t>
      </w:t>
      </w:r>
      <w:r>
        <w:rPr>
          <w:rFonts w:ascii="Times New Roman"/>
          <w:b w:val="false"/>
          <w:i w:val="false"/>
          <w:color w:val="000000"/>
          <w:sz w:val="28"/>
        </w:rPr>
        <w:t>5) принимает меры поощрения и налагает меры взыскания на сотрудников.</w:t>
      </w:r>
      <w:r>
        <w:br/>
      </w:r>
      <w:r>
        <w:rPr>
          <w:rFonts w:ascii="Times New Roman"/>
          <w:b w:val="false"/>
          <w:i w:val="false"/>
          <w:color w:val="000000"/>
          <w:sz w:val="28"/>
        </w:rPr>
        <w:t>
      Исполнение полномочий первого руководителя государственного учреждения "Отдел земельных отношений" Шортандинского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22. Аппарат государственного учреждения "Отдел земельных отношений" Шортандинского района возглавляется руководителем государственного учреждения "Отдел земельных отношений" Шортандинского района назначаемым на должность и освобождаемым от должности в соответствии с действующим законодательством Республики Казахстан.</w:t>
      </w:r>
      <w:r>
        <w:br/>
      </w:r>
      <w:r>
        <w:rPr>
          <w:rFonts w:ascii="Times New Roman"/>
          <w:b w:val="false"/>
          <w:i w:val="false"/>
          <w:color w:val="000000"/>
          <w:sz w:val="28"/>
        </w:rPr>
        <w:t>
</w:t>
      </w:r>
    </w:p>
    <w:bookmarkStart w:name="z65" w:id="3"/>
    <w:p>
      <w:pPr>
        <w:spacing w:after="0"/>
        <w:ind w:left="0"/>
        <w:jc w:val="left"/>
      </w:pPr>
      <w:r>
        <w:rPr>
          <w:rFonts w:ascii="Times New Roman"/>
          <w:b/>
          <w:i w:val="false"/>
          <w:color w:val="000000"/>
        </w:rPr>
        <w:t xml:space="preserve"> 4. Имущество государственного учреждения "Отдел земельных отношений" Шортандинского района</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23. Государственное учреждение "Отдел земельных отношений" Шортандинского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"Отдел земельных отношений" Шортандинского района формируется за счет имущества, переданного ему собственником, а так 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24. Имущество закрепленное за государственным учреждением "Отдел земельных отношений" Шортандинского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25. Государственное учреждение "Отдел земельных отношений" Шортандинского района не вправе самостоятельно отчуждать или иным способом распоряжаться закрепленным за ним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p>
    <w:bookmarkStart w:name="z69" w:id="4"/>
    <w:p>
      <w:pPr>
        <w:spacing w:after="0"/>
        <w:ind w:left="0"/>
        <w:jc w:val="left"/>
      </w:pPr>
      <w:r>
        <w:rPr>
          <w:rFonts w:ascii="Times New Roman"/>
          <w:b/>
          <w:i w:val="false"/>
          <w:color w:val="000000"/>
        </w:rPr>
        <w:t xml:space="preserve"> 5. Реорганизация и упразднение государственного учреждения "Отдел земельных отношений" Шортандинского района</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26. Реорганизация и упразднение государственного учреждения "Отдел земельных отношений" Шортандинского района осуществляется в соответствии с законодательством Республики Казахстан.</w:t>
      </w:r>
      <w:r>
        <w:br/>
      </w:r>
      <w:r>
        <w:rPr>
          <w:rFonts w:ascii="Times New Roman"/>
          <w:b w:val="false"/>
          <w:i w:val="false"/>
          <w:color w:val="000000"/>
          <w:sz w:val="28"/>
        </w:rPr>
        <w:t>
      В ведении государственного учреждения "Отдел земельных отношений" Шортандинского района ведомств нет.</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