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1498d" w14:textId="9c149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(черты) села Бозайгыр и станции Тонкерис сельского округа Бозайгыр Шортандинского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Шортандинского района Акмолинской области от 14 мая 2015 года № А-4/116 и решение Шортандинского районного маслихата Акмолинской области от 14 мая 2015 года № С-39/5. Зарегистрировано Департаментом юстиции Акмолинской области 17 июня 2015 года № 4833.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Шортандинского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Шортандинский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границы (черту) села Бозайгыр сельского округа Бозайгыр Шортандинского района в площадях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границы (черту) станции Тонкерис сельского округа Бозайгыр Шортандинского района в площадях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земельных отношений" Шортандинского района внести необходимые изменения в земельно-учетную документацию.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постановление и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Шортандинского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Я.Бельц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Шортандинского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Г.Скирда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А-4/116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С-39/5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 села Бозайгыр сельского округа Бозайгыр Шортандинского района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изменением, внесенным постановлением акимата Шортандинского района Акмолинской области от 27.02.2019 </w:t>
      </w:r>
      <w:r>
        <w:rPr>
          <w:rFonts w:ascii="Times New Roman"/>
          <w:b w:val="false"/>
          <w:i w:val="false"/>
          <w:color w:val="ff0000"/>
          <w:sz w:val="28"/>
        </w:rPr>
        <w:t>№ А-2/36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Шортандинского районного маслихата Акмолинской области от 27.02.2019 № С-38/2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гектаров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1360"/>
        <w:gridCol w:w="1361"/>
        <w:gridCol w:w="1144"/>
        <w:gridCol w:w="1361"/>
        <w:gridCol w:w="1144"/>
        <w:gridCol w:w="1144"/>
        <w:gridCol w:w="1144"/>
        <w:gridCol w:w="930"/>
        <w:gridCol w:w="930"/>
        <w:gridCol w:w="1393"/>
      </w:tblGrid>
      <w:tr>
        <w:trPr>
          <w:trHeight w:val="30" w:hRule="atLeast"/>
        </w:trPr>
        <w:tc>
          <w:tcPr>
            <w:tcW w:w="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земель в границах плана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Закрепляемая площадь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постороннего 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1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постройками</w:t>
            </w:r>
          </w:p>
        </w:tc>
        <w:tc>
          <w:tcPr>
            <w:tcW w:w="1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водой</w:t>
            </w:r>
          </w:p>
        </w:tc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коренного улучшения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Автодорога Астана -Боровое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на праве хозяйственного ведения "Жасыл Аймак"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Бозайгыр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3584,9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2698,1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А-4/116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С-39/5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 станции Тонкерис сельского округа Бозайгыр Шортандинского района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постановления акимата Шортандинского района Акмолинской области от 27.02.2019 </w:t>
      </w:r>
      <w:r>
        <w:rPr>
          <w:rFonts w:ascii="Times New Roman"/>
          <w:b w:val="false"/>
          <w:i w:val="false"/>
          <w:color w:val="ff0000"/>
          <w:sz w:val="28"/>
        </w:rPr>
        <w:t>№ А-2/36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Шортандинского районного маслихата Акмолинской области от 27.02.2019 № С-38/2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гектар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1710"/>
        <w:gridCol w:w="1710"/>
        <w:gridCol w:w="1168"/>
        <w:gridCol w:w="1438"/>
        <w:gridCol w:w="896"/>
        <w:gridCol w:w="1439"/>
        <w:gridCol w:w="1699"/>
        <w:gridCol w:w="1751"/>
      </w:tblGrid>
      <w:tr>
        <w:trPr>
          <w:trHeight w:val="30" w:hRule="atLeast"/>
        </w:trPr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менование населенного пункта</w:t>
            </w:r>
          </w:p>
        </w:tc>
        <w:tc>
          <w:tcPr>
            <w:tcW w:w="1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земель в границах плана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Закрепляемая площадь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постороннего 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постройками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Коренного улучшения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"Қазақстан Темір жолы"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"Жасыл Аймак"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Тонкерис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1114,3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1054,2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130,9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