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cc5e" w14:textId="788c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2014 года № С-36/2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17 августа 2015 года № С-41/3. Зарегистрировано Департаментом юстиции Акмолинской области 4 сентября 2015 года № 4969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2015-2017 годы» от 24 декабря 2014 года № С-36/2 (зарегистрировано в Реестре государственной регистрации нормативных правовых актов № 4573, опубликовано 17 января 2015 года в районной газете «Вести» и 17 января 2015 года в районной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района на 2015 год в сумме 7 458,5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2015-2017 годы» от 24 декабря 2014 года № С-36/2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В.Шевченко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«17» 08 2015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С-41/3 от 17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С-36/2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46"/>
        <w:gridCol w:w="892"/>
        <w:gridCol w:w="704"/>
        <w:gridCol w:w="7987"/>
        <w:gridCol w:w="254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3269441,9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640862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297594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269373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201530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7324,9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4790,3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2534,6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93080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93080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2525950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3296338,6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197128,6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168830,2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17736,9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51099,3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656,4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17604,2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1603423,0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256871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131269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125602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1292532,5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1279451,5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1245604,5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</w:t>
            </w:r>
          </w:p>
        </w:tc>
      </w:tr>
      <w:tr>
        <w:trPr>
          <w:trHeight w:val="27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54019,5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54019,5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92078,9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60757,7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31321,2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31263,2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18082,2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688954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4898,1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676689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206993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201993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469696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469696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333322,4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41727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230095,9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217189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18400,5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5498,4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4998,4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12902,1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7406,3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5495,8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214582,6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41265,3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14337,4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13277,3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10938,5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1638,8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151583,3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8682,3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142901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13528,4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8607,7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39530,5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18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12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34238,5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7458,5</w:t>
            </w:r>
          </w:p>
        </w:tc>
      </w:tr>
      <w:tr>
        <w:trPr>
          <w:trHeight w:val="1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7458,5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45387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</w:p>
        </w:tc>
      </w:tr>
      <w:tr>
        <w:trPr>
          <w:trHeight w:val="9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3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21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5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</w:p>
        </w:tc>
      </w:tr>
      <w:tr>
        <w:trPr>
          <w:trHeight w:val="1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-86591,7</w:t>
            </w:r>
          </w:p>
        </w:tc>
      </w:tr>
      <w:tr>
        <w:trPr>
          <w:trHeight w:val="1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86591,7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С-41/3 от 17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года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С-36/2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 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2015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364"/>
        <w:gridCol w:w="801"/>
        <w:gridCol w:w="823"/>
        <w:gridCol w:w="6886"/>
        <w:gridCol w:w="1874"/>
        <w:gridCol w:w="2357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143500,6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25414,8</w:t>
            </w:r>
          </w:p>
        </w:tc>
      </w:tr>
      <w:tr>
        <w:trPr>
          <w:trHeight w:val="2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6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99760,0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13106,1</w:t>
            </w:r>
          </w:p>
        </w:tc>
      </w:tr>
      <w:tr>
        <w:trPr>
          <w:trHeight w:val="4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5596,9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0"/>
        <w:gridCol w:w="2720"/>
        <w:gridCol w:w="2720"/>
        <w:gridCol w:w="2720"/>
      </w:tblGrid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16874,0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8219,2</w:t>
            </w:r>
          </w:p>
        </w:tc>
      </w:tr>
      <w:tr>
        <w:trPr>
          <w:trHeight w:val="2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61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10409,1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6564,2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2720"/>
        <w:gridCol w:w="2720"/>
        <w:gridCol w:w="2720"/>
        <w:gridCol w:w="2720"/>
      </w:tblGrid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14510,1</w:t>
            </w:r>
          </w:p>
        </w:tc>
      </w:tr>
      <w:tr>
        <w:trPr>
          <w:trHeight w:val="22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61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14245,7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7153,9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9693,1</w:t>
            </w:r>
          </w:p>
        </w:tc>
      </w:tr>
      <w:tr>
        <w:trPr>
          <w:trHeight w:val="43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7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8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0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