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affe1" w14:textId="abaff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24 декабря 2014 года № С-36/2 "О бюджете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24 декабря 2015 года № С-44/5. Зарегистрировано Департаментом юстиции Акмолинской области 29 декабря 2015 года № 5153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14 декабря 2015 года № 5С-43-4 «О внесении изменений в решение Акмолинского областного маслихата от 12 декабря 2014 года № 5С-32-2 «Об областном бюджете на 2015-2017 годы» Шортандинский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«О бюджете района на 2015-2017 годы» от 24 декабря 2014 года № С-36/2 (зарегистрировано в Реестре государственной регистрации нормативных правовых актов № 4573, опубликовано 17 января 2015 года в районной газете «Вести» и 17 января 2015 года в районной газете «Өрлеу»)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2015-2017 годы,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2 971 304,2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676 224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7 831,3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59 439,9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2 227 809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2 998 202,5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44 931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59 004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14 306,4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14 306,4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(-86 135,7)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86 135, 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«1) на проведение мероприятий, посвященных семидесятилетию Победы в Великой Отечественной войне в сумме 6 066,5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повышение оплаты труда учителям, прошедшим повышение квалификации по трехуровневой системе в сумме 40 516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на внедрение обусловленной денежной помощи по проекту «Өрлеу» в сумме 6 250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 оплату труда по новой модели системы оплаты труда и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101 761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на увеличение штатной численности местных исполнительных органов в области сельского хозяйства в сумме 1 750,7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изложить в новой редакции,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Г.Садвокасова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«24» 12 2015 г.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Шортандинского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С-44/5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2015 года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Шортандинского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 № С-36/2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  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6"/>
        <w:gridCol w:w="768"/>
        <w:gridCol w:w="859"/>
        <w:gridCol w:w="859"/>
        <w:gridCol w:w="8049"/>
        <w:gridCol w:w="2389"/>
      </w:tblGrid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2971304,2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676224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36189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36189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290000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269373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201530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16240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50760</w:t>
            </w:r>
          </w:p>
        </w:tc>
      </w:tr>
      <w:tr>
        <w:trPr>
          <w:trHeight w:val="2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76105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6165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52220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17720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7831,3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3230,3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59439,9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55335,9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55335,9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2227809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2227809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2227809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2998202,5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199089,6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170791,2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17236,9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17236,9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53121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52031,1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1089,9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100433,3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100199,3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749,5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656,4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93,1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27548,9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9387,8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9387,8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18161,1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18161,1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1594,2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1594259,6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251776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251776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131174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120602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1292605,8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82,2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1279442,6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1245595,6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33847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49877,8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49877,8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5238,5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1725,5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27418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14003,5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148,7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1343,6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89040,3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57432,8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6003,1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51429,7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15705,1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13305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703,9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4398,9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6601,8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9934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31607,5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31549,5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276,4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«Өрлеу»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10525,1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2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678111,7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4161,7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2106,1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718,3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666605,5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198646,3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193646,3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467959,2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467959,2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7344,5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7344,5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4489,5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211796,8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42377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42377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42377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107394,5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12906,9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7127,9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4164</w:t>
            </w:r>
          </w:p>
        </w:tc>
      </w:tr>
      <w:tr>
        <w:trPr>
          <w:trHeight w:val="31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94487,6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94487,6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42685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33385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27665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19340,3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6181,4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5088,4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13158,9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7663,1</w:t>
            </w:r>
          </w:p>
        </w:tc>
      </w:tr>
      <w:tr>
        <w:trPr>
          <w:trHeight w:val="25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5495,8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72691,6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42635,3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13650,6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13650,6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14637,4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14637,4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14347,3</w:t>
            </w:r>
          </w:p>
        </w:tc>
      </w:tr>
      <w:tr>
        <w:trPr>
          <w:trHeight w:val="24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10978,5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1638,8</w:t>
            </w:r>
          </w:p>
        </w:tc>
      </w:tr>
      <w:tr>
        <w:trPr>
          <w:trHeight w:val="27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8322,3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8322,3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8322,3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14446,9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14446,9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9688,2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9688,2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4758,7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4708,7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53594,3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48094,3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45044,3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45044,3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18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</w:t>
            </w:r>
          </w:p>
        </w:tc>
      </w:tr>
      <w:tr>
        <w:trPr>
          <w:trHeight w:val="12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29280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26780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3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</w:tr>
      <w:tr>
        <w:trPr>
          <w:trHeight w:val="28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</w:tr>
      <w:tr>
        <w:trPr>
          <w:trHeight w:val="22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23,3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53376</w:t>
            </w:r>
          </w:p>
        </w:tc>
      </w:tr>
      <w:tr>
        <w:trPr>
          <w:trHeight w:val="34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44931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59004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59004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59004</w:t>
            </w:r>
          </w:p>
        </w:tc>
      </w:tr>
      <w:tr>
        <w:trPr>
          <w:trHeight w:val="9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14073</w:t>
            </w:r>
          </w:p>
        </w:tc>
      </w:tr>
      <w:tr>
        <w:trPr>
          <w:trHeight w:val="19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14306,4</w:t>
            </w:r>
          </w:p>
        </w:tc>
      </w:tr>
      <w:tr>
        <w:trPr>
          <w:trHeight w:val="33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14306,4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14306,4</w:t>
            </w:r>
          </w:p>
        </w:tc>
      </w:tr>
      <w:tr>
        <w:trPr>
          <w:trHeight w:val="7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14306,4</w:t>
            </w:r>
          </w:p>
        </w:tc>
      </w:tr>
      <w:tr>
        <w:trPr>
          <w:trHeight w:val="21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14306,4</w:t>
            </w:r>
          </w:p>
        </w:tc>
      </w:tr>
      <w:tr>
        <w:trPr>
          <w:trHeight w:val="150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14306,4</w:t>
            </w:r>
          </w:p>
        </w:tc>
      </w:tr>
      <w:tr>
        <w:trPr>
          <w:trHeight w:val="16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-86135,7</w:t>
            </w:r>
          </w:p>
        </w:tc>
      </w:tr>
      <w:tr>
        <w:trPr>
          <w:trHeight w:val="105" w:hRule="atLeast"/>
        </w:trPr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86135,7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