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8a54" w14:textId="f0e8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15 декабря 2015 года № а-12/547. Зарегистрировано Департаментом юстиции Акмолинской области 11 января 2016 года № 5186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а-12/547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постановления акимата Бурабайского района Акмолинской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а-5/198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884"/>
        <w:gridCol w:w="884"/>
        <w:gridCol w:w="1697"/>
        <w:gridCol w:w="1698"/>
        <w:gridCol w:w="1698"/>
        <w:gridCol w:w="1698"/>
        <w:gridCol w:w="1350"/>
        <w:gridCol w:w="1350"/>
      </w:tblGrid>
      <w:tr>
        <w:trPr>
          <w:trHeight w:val="3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