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e650c" w14:textId="ade6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земельного участка для строительства объекта в черте населенного пункта"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24 апреля 2015 года № 137. Зарегистрировано Департаментом юстиции Актюбинской области 4 июня 2015 года № 4338. Утратило силу постановлением акимата Актюбинской области от 4 мая 2020 года № 187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04.05.2020 № 187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270 "Об утверждении стандарта государственной услуги "Предоставление земельного участка для строительства объекта в черте населенного пункта"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земельного участка для строительства объекта в черте населенного пункта".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архитектуры и градостроительства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области Кемалову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270 "Об утверждении стандарта государственной услуги "Предоставление земельного участка для строительства объекта в черте населенного пункта".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земельного участка для строительства объекта в черте населенного пункта"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регламенте и в приложениях к нему слова "Республиканскому государственному предприятию "Научно-производственный центр земельных ресурсов и землеустройства" (далее – РГП "НПЦзем")", "в Интегрированную информационную систему для Центров обслуживания населения (далее – ИИС ЦОН)", "ИИС ЦОН", "РГП "НПЦзем"", "и РГП "НПЦзем"", "в ЦОН", "работник ЦОНа", "через ЦОН" заменены словами "филиалу Государственной корпорации", "в Интегрированную информационную систему для Государственной корпорации (далее – ИИС ГК)", "ИИС ГК", "филиал Государственной корпорации", "и филиалу Государственной корпорации", "в Государственную корпорацию", "работник Государственной корпорации", "через Государственную корпорацию" постановлением акимата Актюбинской области от 25.03.2016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земельного участка для строительства объекта в черте населенного пункта" (далее – государственная услуга) оказывается местными исполнительными органами области, районов, города областного значения, акимами городов районного значения, поселков, сел, сельских округов (далее - услугодатели).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Некоммерческое акционерное общество "Государственная корпорация "Правительство для граждан" (далее 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веб-портал "электронного правительства": www.egov.kz (далее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Актюбинской области от 25.03.2016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о предоставлении права землепользования на земельный участок с приложением земельно-кадастрового плана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земельного участка для строительства объекта в черте населенного пункта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270 "Об утверждении стандарта государственной услуги "Предоставление земельного участка для строительства объекта в черте населенного пункта" (далее – Стандарт) и договора временного (краткосрочного, долгосрочного) возмездного (безвозмездного) землепользования (далее – решение),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в Государственную корпорацию – заявление,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Портал – заявление в форме электронного документа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Содержание каждой процедуры (действия), входящей в состав процесса оказания государственной услуги, длительность их выполнения: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этап: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услугополучатель (либо уполномоченный представитель: юридического лица по документу, подтверждающий полномочия; физического лица по нотариально заверенной доверенности) предоставляет документы в Государственную корпорацию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работник Государственной корпорации воспроизводит электронные копии документов, после чего возвращает оригиналы услугополучателю (либо уполномоченному представителю: юридического лица по документу, подтверждающий полномочия; физического лица по нотариально заверенной доверенности) и выдается расписка о приеме соответствующих документов, либо в случае предоставления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работник Государственной корпорации перенаправляет документы в канцелярию местного исполнительного органа (далее – МИО)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сотрудник канцелярии МИО регистрирует и предоставляет документы руководителю МИО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МИО накладывает резолюцию и направляет документы руководителю услугодателя в сфере архитектуры и градостроительства в течение того же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руководитель услугодателя в сфере архитектуры и градостроительства рассматривает документы и передает ответственному исполнителю услугодателя в сфере архитектуры и градостроительства в течение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ответственный исполнитель услугодателя в сфере архитектуры и градостроительства проверяет полноту документов и подготавливает акт выбора земельного участка с его ситуационной схемой (далее-акт) в течение 7 (семи) рабочих дней и направляет на согласование всем заинтересованным государственным органам, соответсвующим службам и филиалу Государственной корпорации;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заинтересованные государственные органы и соответствующие службы согласовывают акт и представляют соответствующее заключение, филиал Государственной корпорации представляет сведения, согласовывает акт с соответсвтующим заключением и счет (смету) на изготовление земельного-кадастрового плана и передают услугодателю в сфере архитектуры и градостроительства в течение 12 (двенадцати)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занятости испрашиваемого земельного участка филиал Государственной корпорации в течение 3 (трех) рабочих дней направляет услугодателю в сфере архитектуры и градостроительства соответствующую информацию, которая будет служить основанием для отказа в предоставлении права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при отрицательном заключении ответственный исполнитель услугодателя в сфере архитектуры и градостроительства готовит заключение и направляет в течение 3 (трех) рабочих дней услугополучателю через Государственную корпорацию;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при положительном заключении ответственный исполнитель услугодателя в сфере архитектуры и градостроительства готовит окончательный акт в течение 5 (пяти) рабочих дней и направляет на согласование услугополучателю через Государственную корпорацию;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услугополучатель согласовывает окончательный акт и оплачивает за услуги земельно-кадастровых работ в течение 3 (трех) рабочих дней. Срок действия несогласованного услугополучателем акта составляет 10 (десять)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этап: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сдает согласованный окончательный акт в Государственную корпорацию в течение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работник Государственной корпорации направляет акт в филиал Государственной корпорации для изготовления земельно-кадастрового плана в течение того же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филиал Государственной корпорации изготавливает земельно-кадастровый план и направляет руководителю услугодателю в сфере земельных отношений в течение 10 (десяти)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в сфере земельных отношений направляет земельно-кадастровый план ответственному исполнителю услугодателя в сфере земельных отношений в течение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услугодателя в сфере земельных отношений рассматривает и готовит приказ на утверждение земельно-кадастрового плана и направляет руководителю услугодателя в сфере земельных отношений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руководитель услугодателя в сфере земельных отношений утверждает земельно-кадастровый план в течение 15 (пятнадцати) минут и направляет ответственному исполнителю в сфере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ответственный исполнитель услугодателя в сфере земельных отношений на основании утвержденного земельно-кадастрового плана готовит проект решения и направляет на согласование руководителю МИО в тот же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руководитель МИО принимает решение и передает сотруднику канцелярии МИО в течение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сотрудник канцелярии МИО регистрирует и направляет копию решения ответственному исполнителю в сфере земельных отношений в течение 1 (одного) рабочего дня для подготовки договора временного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ответственный исполнитель в сфере земельных отношений направляет копию решения и договора в двух экземплярах через Государственную корпорацию услугополучателю для подписания в тот же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услугополучатель в течение 3 (трех) рабочих дней подписывает договор временного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работник Государственной корпорации направляет второй экземпляр договора временного землепользования, подписанный услугополучателем ответственному исполнителю услугодателя для дальнейшего учета.</w:t>
      </w:r>
    </w:p>
    <w:bookmarkEnd w:id="5"/>
    <w:bookmarkStart w:name="z4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4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работник Государственной корпорации;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сотрудник канцелярии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в сфере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услугодателя в сфере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заинтересованные государственные органы и соответствующие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филиал Государственной корпорации;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руководитель услугодателя в сфере земельных отношений;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ответственный исполнитель услугодателя в сфере земельных отношений.</w:t>
      </w:r>
    </w:p>
    <w:bookmarkEnd w:id="7"/>
    <w:bookmarkStart w:name="z5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порталом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bookmarkStart w:name="z5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порядка обращения при оказании государственной услуги через веб – портал "электронного правительства" и последовательности процедур (действий) услугодателя 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услугополучателем ИИН/БИН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электронной цифровой подписи (далее – ЭЦП) для удостоверения (подписания)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5 – направление электронного документа (запроса услугополучателя) удостоверенного (подписанного) ЭЦП услугополучателя через шлюз электронного правительства (далее – ШЭП) в платежный шлюз "электронного правительства"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процесс 6 – через ШЭП поступает в в Интегрированную информационную систему для Государственной корпорации (далее – ИИС ГК);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условие 3 – проверка услугодателем соответствия приложенных услугополучателем документов, указанных в Стандарте и основании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процесс 7 –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процесс 8 – получение услугополучателем результата услуги (уведомление в форме электронного документа) сформированный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бизнесс-процессов оказания государственной услуги размещается на интернет-ресурсе услугодателя.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объекта в черте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 пункта"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Портал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объекта в черте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 пункта"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7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538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985000" cy="594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