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c561" w14:textId="fcdc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мая 2015 года № 168. Зарегистрировано Департаментом юстиции Актюбинской области 22 июня 2015 года № 4368. Утратило силу постановлением акимата Актюбинской области от 20 ноября 2019 года № 463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20.11.2019 № 463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предпринимательства", зарегистрированного в Реестре государственной регистрации нормативных правовых актов № 11181,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Актюбинской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18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2020";</w:t>
      </w:r>
    </w:p>
    <w:bookmarkEnd w:id="2"/>
    <w:bookmarkStart w:name="z18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2020"; </w:t>
      </w:r>
    </w:p>
    <w:bookmarkEnd w:id="3"/>
    <w:bookmarkStart w:name="z19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государственных грантов в рамках Единой программы поддержки и развития бизнеса "Дорожная карта бизнеса 2020";</w:t>
      </w:r>
    </w:p>
    <w:bookmarkEnd w:id="4"/>
    <w:bookmarkStart w:name="z19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предпринимательства Актюбинской области" обеспечить размещение настоящего постановления в информационно -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25 июля 2014 года № 264 "Об утверждении регламентов государственных услуг, оказываемых в сфере поддержки предпринимательской деятельности" (зарегистрированное в реестре государственной регистрации нормативных правовых актов № 4013, опубликованное 23 сентября 2014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Искалиева Г.Н.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168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23.08.2016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(далее - государственная услуга) оказывается государственным учреждением "Управление предпринимательства Актюбинской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услугодателем, отделами предпринимательства городов областного и районного значения (далее – Местные координаторы программы),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выписка из протокола заседания Регионального координационного совета по индустриально-инновационному развитию области (далее - РКС),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(зарегистрированного в Реестре государственной регистрации нормативных правовых актов № 11181) (далее - Стандарт);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Актюбинской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заявления-анкеты на участие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акимата Актюбинской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(действий), входящей в состав процесса оказания государственной услуги, длительность его выполнения при обращении к услугодателю: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документов – руководитель услугодателя ознакамливается с документами и передает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услугодателя рассматривает, проверяет на полноту и соответствие установленным формам представленных документов услугополучателя, с момента получения полного пакета документов готовит материалы по проектам услугополучателей и выносит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– РКС по результатам обсуждения принимает решение о возможности/невозможности субсидирования услугополучателя, которое оформляется протоколом, либо дает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государственной услуги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Местному координатору программы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документов – руководитель Местного координатора программы накладывает резолюцию и передает ответственному исполнителю Местного координатора программы, ответственный исполнитель Местного координатора программы направляет материалы услугодателю;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услугодателя рассматривает и проверяет на полноту и соответствие установленным формам представленных документов, с момента получения полного пакета документов готовит материалы по проектам услугополучателей и выносит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- РКС по результатам обсуждения принимает решение о возможности/невозможности субсидирования услугополучателя, которое оформялется протоколом, либо дает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государственной услуги Местному координатору программы.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Местного координатора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Местного координатора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Местного координатора программы.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оказания государственной услуги с указанием длительности каждой процедуры (действия) при обращении к услугодателю: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направляет документы руководителю услугодателя для наложения резолюции и определения ответственного исполнителя в течение 30 (тридцати)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в течение 1 (одного) рабочего дня накладывает резолюцию и передает ответственному исполнителю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в течение 5 (пяти) рабочих дней рассматривает, проверяет на полноту и соответствие установленным формам представленных документов услугополучателя, в случае несоответствия установленным формам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в течение 11 (одиннадцати) рабочих дней с момента получения полного пакета документов готовит материалы по проектам услугополучателей и выносит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РКС по результатам обсуждения принимает решение о возможности/невозможности субсидирования услугополучателя, которое оформляется протоколом в течение 3 (трех) рабочих дней с даты проведения заседания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течение 1 (одного) рабочего дня после подписания протокола РКС выдает выписку из протокола РКС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 в течение 30 (тридцати минут);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Местного координатора программы в течение 1 (одного) рабочего дня накладывает резолюцию и передает ответственному исполнителю Местного координатора программы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Местного координатора программы в течение 1 (одного) рабочего дня рассматривает, проверяет полноту и соответствие установленным формам представленных документов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координатора программы в течение 2 (двух) рабочих дней с момента получения полного пакета документов направляет материалы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услугодателя в течение 5 (пяти) рабочих дней рассматривает и проверяет на полноту и соответствие установленным формам представленных документов, в случае несоответствия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ответственный исполнитель услугодателя в течение 7 (семи) рабочих дней с момента получения полного пакета документов готовит материалы по проектам услугополучателей и выносит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РКС по результатам обсуждения принимает решение о возможности/невозможности субсидирования услугополучателя, которое оформляется протоколом в течение 3 (трех) рабочих дней с даты проведения заседания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сотрудник канцелярии услугодателя в течение 1 (одного) рабочего дня после подписания протокола РКС направляет выписку из протокола РКС Местному координатору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Местный координатор программы готовит письмо с выпиской протокола РКС и направляет услугополучателю в течение 1 (одного) рабочего дня.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бизнес-процесса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услугодателя и Местных координаторов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Актюбинской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328"/>
        <w:gridCol w:w="1403"/>
        <w:gridCol w:w="3050"/>
        <w:gridCol w:w="5943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и Местных координаторов программы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расположения (улица, № дома)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Актюбинской области"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проспект Санкибай батыра, 22К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74-21-80</w:t>
            </w:r>
          </w:p>
        </w:tc>
        <w:tc>
          <w:tcPr>
            <w:tcW w:w="5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часов, перерыв с 12.30 до 14.00 часов,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города Актобе"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Актобе, улица Т.Ахтанова, 50. 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41-63-97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"Айтекебийский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Комсомольское, улица Жургенова, 62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 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"Алгинский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 5 микрорайон, 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 4-18-56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"Байганинский районный отдел сельского хозяйства и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Карауылкелды, улица Д.Кунаева, 36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8-71345 23-0-39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Мартукского района"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Мартук, улица Сейфуллина, 36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 21-4- 00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"Мугалжарский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Кандыагаш, микрорайон Молодежный, 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 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"Темирский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Шубаркудук, улица Желтоксан, 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 9-11-47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сельского хозяйства и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Кокжар, 69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 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"Хромтауский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проспект Победы, 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71336 26-2-44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Шалкарского района"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Айтеке би, 47 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 2-33-55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"Иргизский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Алтынсарина, 7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 2-18-10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"Каргалинский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Бадамша, улица Абилкайыр хана, 38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 22-2-01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"Кобдинский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Кобда, улица Астана, 48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 2-11-94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субсидирования части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обращении к услугодателю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168</w:t>
            </w:r>
          </w:p>
        </w:tc>
      </w:tr>
    </w:tbl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23.08.2016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- государственная услуга) оказывается государственным учреждением "Управление предпринимательства Актюбинской области" (далее -услугодатель).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по кредитам свыше 180 миллионов тенге осуществляется услугодателем, отделами предпринимательства городов областного и районного значения (далее - Местные координаторы программы),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Актюбинской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по кредитам свыше 180 миллионов тенге является выписка из протокола заседания Регионального координационного совета (далее - РКС) по индустриально-инновационному развитию области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(зарегистрированного в Реестре государственной регистрации нормативных правовых актов №11181) (далее - Стандарт)";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Актюбинской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заявления на участие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Актюбинской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их выполнения при обращении к услугодателю: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документов – руководитель услугодателя ознакамливается с документами и передает ответственному исполнителю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рассматривает, проверяет на полноту и соответствие установленным формам представленных документов, в случаях наличия замечаний к представленным документам направляет услугополучателю для их устранения, с момента получения полного пакета документов подготавливает материалы по проектам услугополучателей для вынесения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– РКС рассматривает проекты на соответствие критериям программы и принимает решение о возможности/невозможности гарантирования, либо дает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государсвтенной услуги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Местному координатору программы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документов – руководитель Местного координатора программы накладывает резолюцию и передает ответственному исполнителю Местного координатора программы, ответственный исполнитель Местного координатора программы проверяет полноту представляемых документов и с момента получения полного пакета документов направляет документы услугодателю;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рассматривает, проверяет на полноту и соответствие установленным формам представленных документов, в случаях наличия замечаний к представленным документам направляет услугополучателю для их устранения, с момента получения полного пакета документов подготавливает материалы по проектам услугополучателей для вынесения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- РКС рассматривает проекты на соответствие критериям программы и принимает решение о возможности/невозможности гарантирования, либо дает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государсвтенной услуги Местному координатору программы.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Местного координатора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Местного координатора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Местного координатора программы.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оказания государственной услуги с указанием длительности каждой процедуры (действия), при обращении к услугодателю: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в течение 1 (одного) рабочего дня накладывает резолюцию и передает ответственному исполнителю для проверки полноты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в случаях наличия замечаний к представленным документам направляет услугополучателю для их устранения в течение 3 (трех) рабочих дней, в течение 2 (двух) рабочих дней с момента получения полного пакета документов подготавливает материалы по проектам услугополучателей для вынесения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РКС в течение 5 (пяти) рабочих дней рассматривает проекты на соответствие критериям программы и принимает решение о возможности/невозможности гарантирования;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 в течение 2 (двух) рабочих дней после подписания протокола РКС выдает выписку из протокола РКС услугополучателю;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 в течение 30 (тридцати минут);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Местного координатора программы в течение 1 (одного) рабочего дня накладывает резолюцию и передает ответственному исполнителю Местного координатора программы для проверки полноты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Местного координатора программы проверяет полноту представляемых документов и в течение 1 (одного) рабочего дня с момента получения полного пакета документов направляет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в случаях наличия замечаний к представленным документам направляет услугополучателю для их устранения в течение 3 (трех) рабочих дней, в течение 1 (одного) рабочего дня с момента получения полного пакета документов подготавливает материалы по проектам услугополучателей для вынесения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РКС в течение 5 (пяти) рабочих дней рассматривает проекты на соответствие критериям программы и принимает решение о возможности/невозможности гарантирования;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сотрудник канцелярии услугодателя в течение 1 (одного) рабочего дня после подписания протокола РКС выдает выписку из протокола РКС Местному координатору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Местный координатор программы готовит письмо с выпиской протокола РКС и в течение 1 (одного) рабочего дня направляет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бизнес-процесса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гарантий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кредитам субъектов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программы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развития бизнеса "Дорожная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услугодателя и Местных координаторов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Актюбинской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328"/>
        <w:gridCol w:w="1403"/>
        <w:gridCol w:w="3050"/>
        <w:gridCol w:w="5943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и Местных координаторов программы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расположения (улица, № дома)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Актюбинской области"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проспект Санкибай батыра, 22К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74-21-80</w:t>
            </w:r>
          </w:p>
        </w:tc>
        <w:tc>
          <w:tcPr>
            <w:tcW w:w="5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часов, перерыв с 12.30 до 14.00 часов,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города Актобе"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Актобе, улица Т.Ахтанова, 50. 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41-63-97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"Айтекебийский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Комсомольское, улица Жургенова, 62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 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"Алгинский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 5 микрорайон, 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 4-18-56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"Байганинский районный отдел сельского хозяйства и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Карауылкелды, улица Д.Кунаева, 36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8-71345 23-0-39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Мартукского района"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Мартук, улица Сейфуллина, 36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 21-4- 00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"Мугалжарский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Кандыагаш, микрорайон Молодежный, 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 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"Темирский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Шубаркудук, улица Желтоксан, 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 9-11-47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сельского хозяйства и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Кокжар, 69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 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"Хромтауский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проспект Победы, 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71336 26-2-44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Шалкарского района"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Айтеке би, 47 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 2-33-55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"Иргизский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Алтынсарина, 7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 2-18-10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"Каргалинский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Бадамша, улица Абилкайыр хана, 38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 22-2-01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"Кобдинский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Кобда, улица Астана, 48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 2-11-94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гарантий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кредитам в рамках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поддержки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бизнеса "Дорожная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обращении к услугодателю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168</w:t>
            </w:r>
          </w:p>
        </w:tc>
      </w:tr>
    </w:tbl>
    <w:bookmarkStart w:name="z7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23.08.2016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государственных грантов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Актюбинской области"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услугодателем, отделами предпринимательства городов областного и районного значения (далее – Местные координаторы программы),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договор о предоставлении гранта,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Единой программы поддержки и развития бизнеса "Дорожная карта бизнеса 2020",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(зарегистрированное в Реестре государственной регистрации нормативных правовых актов № 11181) (далее - Стандарт).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заявки с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их выполнения при обращении к услугодателю: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документов – руководитель услугодателя ознакамливается с документами и передает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услугодателя с момента получения полного пакета документов выносит материалы услугополучателя на рассмотрение Конкурсной комиссии, затем направляет протокол Конкурсной комиссии на рассмотрение Регионального координационного совета (далее - РКС);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формирование результата оказываемой услуги – РКС рассматривает рекомендации Конкурсной комиссии, по результатам обсуждения принимает решение о возможности/невозможности предоставления гранта, либо дает мотивированный ответ об отказе;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государственной услуги услугополучателю и членам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Местному координатору программы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документов – руководитель Местного координатора программы накладывает резолюцию и передает ответственному исполнителю Местного координатора программы для дальнейшего направления материалов услугодателю;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результата оказываемой услуги – ответственный исполнитель услугодателя с момента получения всех документов и информации выносит материалы услугополучателя на рассмотрение Конкурсной комиссии, затем направляет протокол Конкурсной комиссии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формирование результата оказываемой услуги – РКС рассматривает рекомендации Конкурсной комиссии, по результатам обсуждения принимает решение о возможности/невозможности предоставления гранта, либо дает мотивированный ответ об отказе;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государственной услуги Местному координатору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Местного координатора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Местного координатора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Местного координатора программы.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оказания государственной услуги с указанием длительности каждой процедуры (действия) при обращении к услугодателю: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 в течении 30 (тридцати минут);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накладывает резолюцию и в течение 1 (одного) рабочего дня передает ответственному исполнителю для дальнейшего рассмотрения документов и проверку полноты представляемых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в течение 2 (двух) рабочих дней проверяет на полноту представленных документов и в течение 10 (десяти) рабочих дней с момента получения всех документов выносит материалы услугополучателя на рассмотрение Конкурсной комиссии, в случае несоответствия представленных документов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комиссия рассматривает бизнес-проекты услугополучателей и дает рекомендации о предоставлении грантов (об отказе в их предоставлении), которое оформляется протоколом Конкурсной комиссии не позднее 3 (трех) рабочих дней со дня последнего заседания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услугодателя в течение 1 (одного) рабочего дня направляет протокол Конкурсной комиссии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РКС в течение 11 (одиннадцати) рабочих дней рассматривает рекомендации Конкурсной комиссии, по результатам обсуждения производит отбор бизнес-проектов предпринимателей и принимает решение о возможности/невозможности предоставления гранта, которое оформляется протоколом в течение 3 (трех)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в течение 2 (двух) рабочих дней направляет уведомление услугополучателю о решении РКС и выдает выписку из протокола РКС по одобренным/отказанным бизнес - проектам членам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в случае положительного решения РКС в течение 15 (пятнадцати) рабочих дней со дня утверждения протокола заседания РКС подписывает договор о предоставлении гранта;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 в течение 30 (тридцати минут);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координатора программы накладывает резолюцию и в течение 1 (одного) рабочего дня передает ответственному исполнителю Местного координатора программы для дальнейшего рассмотрения документов и проверку полноты представляемых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Местного координатора программы проверяет полноту представленных документов и в течение 2 (двух) рабочих дней с момента получения полного пакета документов направляет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в течение 2 (двух) рабочих дней проверяет на полноту представленных документов и в течение 8 (восьми) рабочих дней с момента получения всех документов и информации выносит материалы услугополучателя на рассмотрение Конкурсной комиссии, в случае несоответствия представленных документов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Конкурсная комиссия рассматривает бизнес-проекты услугополучателей и дает рекомендации о предоставлении грантов (об отказе в их предоставлении), которое оформляется протоколом Конкурсной комиссии не позднее 3 (трех) рабочих дней со дня последнего заседания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ответственный исполнитель услугодателя в течение 1 (одного) рабочего дня направляет протокол Конкурсной комиссии на рассмотрение РКС;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РКС в течение 11 (одиннадцати) рабочих дней рассматривает рекомендации Конкурсной комиссии, по результатам обсуждения производит отбор бизнес-проектов предпринимателей и принимает решение о возможности/невозможности предоставления гранта, которое оформляется протоколом в течение 3 (трех)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в течение 1 (одного) рабочего дня направляет уведомление Местному координатору программы о решении РКС и выдает выписку из протокола РКС по одобренным/отказанным бизнес - проектам членам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Местный координатор программы в течение 1 (одного) рабочего дня уведомляет услугополучателя о принятом решении РКС;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услугодателя в случае положительного решения РКС в течение 15 (пятнадцати) рабочих дней со дня утверждения протокола заседания РКС подписывает договор о предоставлении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бизнес-процесса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грантов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услугодателя и Местных координаторов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Актюбинской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328"/>
        <w:gridCol w:w="1403"/>
        <w:gridCol w:w="3050"/>
        <w:gridCol w:w="5943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и Местных координаторов программы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расположения (улица, № дома)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Актюбинской области"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проспект Санкибай батыра, 22К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74-21-80</w:t>
            </w:r>
          </w:p>
        </w:tc>
        <w:tc>
          <w:tcPr>
            <w:tcW w:w="5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часов, перерыв с 12.30 до 14.00 часов, кроме выходных и праздничных дней.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города Актобе"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Актобе, улица Т.Ахтанова, 50. 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41-63-97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"Айтекебийский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Комсомольское, улица Жургенова, 62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 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"Алгинский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 5 микрорайон, 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 4-18-56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"Байганинский районный отдел сельского хозяйства и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Карауылкелды, улица Д.Кунаева, 36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8-71345 23-0-39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Мартукского района"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Мартук, улица Сейфуллина, 36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 21-4- 00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"Мугалжарский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Кандыагаш, микрорайон Молодежный, 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 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"Темирский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Шубаркудук, улица Желтоксан, 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 9-11-47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сельского хозяйства и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Кокжар, 69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 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"Хромтауский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проспект Победы, 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71336 26-2-44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Шалкарского района"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47 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 2-33-55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"Иргизский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Алтынсарина, 7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 2-18-10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"Каргалинский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Бадамша, улица Абилкайыр хана, 38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 22-2-01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"Кобдинский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Кобда, улица Астана, 48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 2-11-94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грантов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обращении к услугодателю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168</w:t>
            </w:r>
          </w:p>
        </w:tc>
      </w:tr>
    </w:tbl>
    <w:bookmarkStart w:name="z10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23.08.2016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Актюбинской области"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услугодателем, отделами предпринимательства городов областного и районного значения (далее – Местные координаторы программы),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выписка из протокола заседания Регионального координационного совета (далее – РКС),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(зарегистрированное в Реестре государственной регистрации нормативных правовых актов № 11181) (далее - Стандарт).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заявки в произвольной форме с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их выполнения при обращении к услугодателю: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направляют документы руководителю услугодателя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документов – руководитель услугодателя ознакамливается с документами и передает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оказываемой услуги – ответственный исполнитель рассматривает документы, готовит перечень проектов и выносит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– РКС рассматривает перечень,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либо дает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результатов оказываемой услуги – сотрудник канцелярии услугодателя выдает результат оказания государственной услуги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Местному координатору программы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–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документов – руководитель Местного координатора программы накладывает резолюцию и передает ответственному исполнителю Местного координатора программы для дальнейшего направления материалов услугодателю;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оказываемой услуги – ответственный исполнитель рассматривает документы, готовит перечень проектов и выносит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результата оказываемой услуги – РКС рассматривает перечень проектов,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либо дает мотивированный ответ об отказе;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результатов оказываемой услуги – сотрудник канцелярии услугодателя выдает результат оказания государственной услуги Местному координатору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3"/>
    <w:bookmarkStart w:name="z1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Местного координатора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Местного координатора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Местного координатора программы.</w:t>
      </w:r>
    </w:p>
    <w:bookmarkEnd w:id="44"/>
    <w:bookmarkStart w:name="z1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оказания государственной услуги с указанием длительности каждой процедуры (действия), при обращении к услугодателю: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услугодателя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содержащих дату и время приема документов, с указанием фамилии, имени, отчества лица, принявшего документы и направляет документы руководителю услугодателя для наложения резолюции и определения ответственного исполнителя в течение 20 (двадцати)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накладывает резолюцию и в течение 1 (одного) рабочего дня передает ответственному исполнителю для дальнейшего рассмотрения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в течение 7 (семи) рабочих дней рассматривает документы, готовит перечень проектов и выносит на рассмотрение РКС, в случае несоответствия представленных документов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РКС рассматривает перечень проектов в течение 2 (двух) рабочих дней.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которое оформляется протоколом в течение 3 (трех)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выписку из протокола РКС услугополучателю в течение 2 (двух) рабочих дней после подписания протокола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в случае вынесения положительного решения готовит и направляет бюджетную заявку с приложением требуемых документов уполномоченному органу;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Местному координатору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Местного координатора программы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Местного координатора программы принимает документы,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Местного координатора программы, содержащих дату и время приема документов, с указанием фамилии, имени, отчества лица, принявшего документы и направляют документы руководителю Местного координатора программы для наложения резолюции и определения ответственного исполнителя в течение 20 (двадцати)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Местного координатора программы накладывает резолюцию и передает ответственному исполнителю для дальнейшего рассмотрения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Местного координатора программы в течение 2 (двух) рабочих дней рассматривает документы, готовит перечень проектов и направляет услугодателю для вынесения на рассмотрение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в течение 5 (пяти) рабочих дней рассматривает документы и выносит перечень проектов на рассмотрение РКС, в случае несоответствия представленных документов готовит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РКС рассматривает перечень проектов в течение 2 (двух) рабочих дней. По результатам обсуждения принимает решение о возможности/невозможности финансирования строительства производственной (индустриальной) инфраструктуры, которое оформляется протоколом в течение 3 (трех) рабочих дней с даты проведения заседания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выписку из протокола РКС Местному координатору программы в течение 2 (двух) рабочих дней после подписания протокола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Местный координатор программы готовит письмо с выпиской протокола РКС и направляет услугополучателю в течение 1 (одного) рабочего дня;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в случае вынесения положительного решения готовит и направляет бюджетную заявку с приложением требуемых документов уполномоченному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акимата Актюбинской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бизнес-процесса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поддержки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(индустриальной)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программы поддержки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бизнеса "Дорожная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услугодателя и Местных координаторов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Актюбинской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328"/>
        <w:gridCol w:w="1403"/>
        <w:gridCol w:w="3050"/>
        <w:gridCol w:w="5943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и Местных координаторов программы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расположения (улица, № дома)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Актюбинской области"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проспект Санкибай батыра, 22К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74-21-80</w:t>
            </w:r>
          </w:p>
        </w:tc>
        <w:tc>
          <w:tcPr>
            <w:tcW w:w="5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часов, перерыв с 12.30 до 14.00 часов,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города Актобе"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Актобе, улица Т.Ахтанова, 50. 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41-63-97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"Айтекебийский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Комсомольское, улица Жургенова, 62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 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"Алгинский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 5 микрорайон, 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 4-18-56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"Байганинский районный отдел сельского хозяйства и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Карауылкелды, улица Д.Кунаева, 36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8-71345 23-0-39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Мартукского района"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Мартук, улица Сейфуллина, 36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 21-4- 00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"Мугалжарский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Кандыагаш, микрорайон Молодежный, 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 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"Темирский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Шубаркудук, улица Желтоксан, 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 9-11-47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сельского хозяйства и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Кокжар, 69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 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"Хромтауский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проспект Победы, 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71336 26-2-44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Шалкарского района"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Айтеке би, 47 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 2-33-55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"Иргизский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Алтынсарина, 7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 2-18-10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"Каргалинский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Бадамша, улица Абилкайыр хана, 38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 22-2-01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"Кобдинский районный отдел предпринимательства"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Кобда, улица Астана, 48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 2-11-94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поддержки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(индустриальной)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 программы поддержки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бизнеса "Дорожная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обращении к услугодателю 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