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2cd2" w14:textId="1652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мая 2015 года № 172. Зарегистрировано Департаментом юстиции Актюбинской области 22 июня 2015 года № 4373. Утратило силу постановлением акимата Актюбинской области от 15 января 2016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6-6)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автомобильных дорог общего пользования областного значения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инвестиции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"27"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2015 года № 172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 пользования областного значения Актюбинской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1264"/>
        <w:gridCol w:w="4366"/>
        <w:gridCol w:w="1761"/>
        <w:gridCol w:w="357"/>
        <w:gridCol w:w="441"/>
        <w:gridCol w:w="740"/>
        <w:gridCol w:w="1762"/>
        <w:gridCol w:w="1252"/>
      </w:tblGrid>
      <w:tr>
        <w:trPr>
          <w:trHeight w:val="30" w:hRule="atLeast"/>
        </w:trPr>
        <w:tc>
          <w:tcPr>
            <w:tcW w:w="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– Родниковка – Мартук 05-93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Донское – Бадамша – "Актобе-Орск"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"участок 1" 0-6,52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"участок 2" 6,52-17,74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"участок 3" 17,74-75,15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Шубаркудук – Уил – Кобда – Соль-Илецк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– Темир - Кенкияк – Эмба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– Болгарка – Шубаркудук 02-190,95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Кобда –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"Актобе-Орск" - Петропавловка – Хазретовка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Подходы к городу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(от управления административной полиции до пересечения автодороги Актобе - Богословка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(от управления административной полиции до пересечения автодороги Актобе – Богословка (2 участок) 4-9,01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 подъезд к загородному больничному комплексу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 подъезд к загородному больничному комплексу (2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– Мартук – граница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зоне отдыха (от автодороги "Актобе-Орск")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Табантал (от автодороги М-32)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Белогорскому карьеру (от автодороги М-32)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поселку Сазды (от автодороги KD-5)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поселку Куршасай (от автодороги М-32)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234"/>
        <w:gridCol w:w="501"/>
        <w:gridCol w:w="501"/>
        <w:gridCol w:w="1443"/>
        <w:gridCol w:w="606"/>
        <w:gridCol w:w="501"/>
        <w:gridCol w:w="1444"/>
        <w:gridCol w:w="711"/>
        <w:gridCol w:w="1235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Снего-защита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