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0482" w14:textId="25b0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наименований индексов автомобильных дорог общего пользования областного значения Актюбинской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27 мая 2015 года № 173. Зарегистрировано Департаментом юстиции Актюбинской области 22 июня 2015 года № 4374. Утратило силу постановлением акимата Актюбинской области от 15 января 2016 года № 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Актюбинской области от 15.01.2016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6-7) </w:t>
      </w:r>
      <w:r>
        <w:rPr>
          <w:rFonts w:ascii="Times New Roman"/>
          <w:b w:val="false"/>
          <w:i w:val="false"/>
          <w:color w:val="000000"/>
          <w:sz w:val="28"/>
        </w:rPr>
        <w:t>пункта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17 июля 2001 года "Об автомобильных дорогах"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наименования индексов автомобильных дорог общего пользования областного значения Актюбинской области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пассажирского транспорта и автомобильных дорог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области Искалиева Г.Н.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автомобильных дорог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инвестиции и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Пшембаев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"27" мая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индексов автомобильных дорог общего пользования областного значения Актюбинской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"/>
        <w:gridCol w:w="3152"/>
        <w:gridCol w:w="3605"/>
        <w:gridCol w:w="4394"/>
      </w:tblGrid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(километр)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"Актобе-Родниковка-Мартук"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"Донское-Бадамша-"Актобе-Орск"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"Шубаркудук-Уил-Хобда-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Соль-Илецк"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"Покровка-Темир-Кенкияк-Эмба"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"Актобе-Болгарка-Шубаркудук"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"Хобда-Мартук"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"Актобе-Орск"-"Петропавловка-Хазретовка"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KD-8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Подходы к городу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