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6ede" w14:textId="c926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регулирования использования водного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июня 2015 года № 193. Зарегистрировано Департаментом юстиции Актюбинской области 7 июля 2015 года № 4413. Утратило силу постановлением акимата Актюбинской области от 17 января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водных объектов в обособленное или совместное пользование на конкурсной основе".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размещение настоящего постановления в информационно –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июня 2015 года № 193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корпорация").</w:t>
      </w:r>
    </w:p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положительное заключение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(далее – разрешение)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фонда", зарегистрированного в Реестре государственной регистрации нормативных правовых актов № 11765 (далее – Cтандарт);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заявление услугополучателя (либо его представителя по доверенности), в том числе лиц, имеющие льготы,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представитель Государственной корпорации курьерской службы в течение 1 (одного) календарного дня предоставляет заявление услугополучателя (либо его представителя по доверенности), в том числе лиц, имеющие льготы.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заявление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с момента получения с Государственной корпорации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15 (пятнадцати) минут ознакамливается с входящими документами и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поступившие документы с Государственной корпорации в течение 27 (двадцати семи) календарных дней, подготавливает разрешение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направляет разрешение либо мотивированный ответ об отказе в оказании государственной услуги для подписания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течение 15 (пятнадцати) минут подписывает разрешение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подписанное разрешение либо мотивированный ответ об отказе в оказании государственной услуги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 (одного) календарного дня регистрирует и передает разрешение либо мотивированный ответ об отказе в оказании государственной услуги, в сектор выдачи документов Государственной корпорации на основании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и передает разрешение либо мотивированный ответ об отказе в оказании государственной услуги.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представитель Государственной корпорации курьерской службы в течение 1 (одного) календарного дня предоставляет заявление услугополучателя (либо его представителя по доверенности), в том числе лиц, имеющие льготы.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заявление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с момента получения с Государственной корпорации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15 (пятнадцати) минут ознакамливается с входящими документами и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рассматривает поступившие документы с Государственной корпорации в течение 27 (двадцати семи) календарных дней, подготавливает разрешение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направляет разрешение либо мотивированный ответ об отказе в оказании государственной услуги для подписания руководителю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течение 15 (пятнадцати) минут подписывает разрешение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подписанное разрешение либо мотивированный ответ об отказе в оказании государственной услуги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 (одного) календарного дня регистрирует и передает разрешение либо мотивированный ответ об отказе в оказании государственной услуги, в сектор выдачи документов Государственной корпорации на основании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и передает разрешение либо мотивированный ответ об отказе в оказании государственной услуги.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 и получения результата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доверенности), в том числе лица, имеющие льготы, предоставляют в Государственную корпорацию заявление и документы, необходимые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осуществляет идентификацию личности услугополучателя, (либо его представителя по доверенности), в том числе лиц, имеющие льготы, и проверяет полноту пакета документов, согласно перечню документов, предусмотренному стандартом государственной услуги, проводит регистрацию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(либо его представителем по доверенности), в том числе лицами, имеющие льготы,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инспектор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в течение 1 (одного) календарного дня принимает документы и направляет в накопительный сектор Государственной корпорации для передачи услугодателю через курьерской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 течение 15 (пятнадцати) минут регистрирует полученные документы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15 (пятнадцати) минут ознакамливается с входящими документами и направляет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рассматривает поступившие документы, подготавливает разрешение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 направляет его для подписания руководителю услугодателя в течение 27 (двадцати семи)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в течение 15 (пятнадцати) минут подписывает разрешение либо мотивированный ответ об отказе в оказании государственной услуги и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в течение 1 (одного) календарного дня регистрирует и передает разрешение либо мотивированный ответ об отказе в оказании государственной услуги, в сектор выдачи документов Государственной корпорации на основании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сектор выдачи документов Государственной корпорации передает разрешение либо мотивированный ответ об отказе в оказании государственной услуги услугополучателю (либо его представителю по доверенности), в том числе лицам, имеющие льготы, в течение того же дня.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91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1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июня 2015 года № 193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водных объектов в обособленное или совместное использование на конкурсной основе"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водных объектов в обособленное или совместное использование на конкурсной основе" (далее – государственная услуга) оказывается государственным учреждением "Управление природных ресурсов и регулирования природопользования Актюбинской области", местными исполнительными органами районов (далее – услугодатель).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корпорация").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представлении водного объекта в обособленное или совместное пользование между местным исполнительным органом области или района и победителем конкурса в бумажном виде на основании решения местного исполнительного органа области или района о предоставлении водного объекта в обособленное или совместное пользование и (или) протокола конкурсной комиссии об итогах конкурса (далее – договор)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использование на конкурсной основе",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фонда", зарегистрированного в Реестре государственной регистрации нормативных правовых актов № 11765 (далее – Cтандарт);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заявление и документы услугополучателя (либо его представителя по доверенности), в том числе лиц, имеющие льготы,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представитель Государственной корпорации курьерской службы в течение 1 (одного) календарного дня предоставляет заявление услугополучателя (либо его представителя по доверенности), в том числе лиц, имеющие льготы.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заявление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с момента получения с Государственной корпорации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30 (тридцати) минут ознакамливается с входящими документами,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30 (тридцати) минут предоставляет поступившие документы, на рассмотрение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предоставляет поступившие документы,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вскрывает, рассматривает поступившие документы с Государственной корпорации, подводит итоги конкурса согласно протокола итогов конкурса в течение 20 (двадцати)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протокол итогов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подготавливает постановление акимата области или района "О предоставлении водного объекта в обособленное или совместное пользование"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в течение 5 (пяти) рабочих дней с момента подписания протокола итогов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предоставляет проект постановления либо мотивированный ответ об отказе в оказании государственной услуги, для ознакомления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в течение 30 (тридцати) минут ознакамливается с проектом постановления либо мотивированным ответом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проект постановления либо мотивированный ответ об отказе в оказании государственной услуги в канцелярию местного исполнительного органа (далее – МИО);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МИО в течение 15 (пятнадцати) минут предоставляет проект постановления акиму области или района на подписание.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предоставление проекта постановления акиму области или района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области или района в течение 5 (пяти) рабочих дней рассматривает и подписывает представленный проект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сотруднику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МИО в течение 30 (тридцати) минут направляет постановление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постановления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на основании постановления акимата области или района "О предоставлении водного объекта в обособленное или совместное пользование" подготавливает договор с момента принятия постановления в течение 10 (десяти)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договор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услугодателя в течение 30 (тридцати) минут подписывает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договор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канцелярии услугодателя в течение 1 (одного) рабочего дня регистрирует и передает договор в сектор выдачи документов Государственной корпорации на основании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и передает договор.</w:t>
      </w:r>
    </w:p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 области или района.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представитель Государственной корпорации курьерской службы в течение 1 (одного) календарного дня предоставляет заявление услугополучателя (либо его представителя по доверенности), в том числе лиц, имеющие льготы.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заявления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с момента получения с Государственной корпорации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15 (пятнадцати) минут осуществляет прием и их регистрацию.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30 (тридцати) минут ознакамливается с входящими документами, определяет ответственного исполнителя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для оказания государственной услуги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30 (тридцати) минут предоставляет поступившие документы, на рассмотрение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предоставляет поступившие документы,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комиссия вскрывает, рассматривает поступившие документы с Государственной корпорации, подводит итоги конкурса согласно протокола итогов конкурса в течение 20 (двадцати)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протокол итогов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подготавливает постановление акимата области или района "О предоставлении водного объекта в обособленное или совместное пользование"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в течение 5 (пяти) рабочих дней с момента подписания протокола итогов конкурсной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предоставляет проект постановления либо мотивированный ответ об отказе в оказании государственной услуги, для ознакомления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в течение 30 (тридцати) минут ознакамливается с проектом постановления либо мотивированным ответом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проект постановления либо мотивированный ответ об отказе в оказании государственной услуги в канцелярию местного исполнительного органа (далее – МИО);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МИО в течение 1 (одного) рабочего дня предоставляет проект постановления акиму области или района на подписание.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предоставление проекта постановления акиму области или района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аким области или района в течение 5 (пяти) рабочих дней рассматривает и подписывает представленный проект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сотруднику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МИО в течение 30 (тридцати) минут направляет постановление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постановления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услугодателя на основании постановления акимата области или района "О предоставлении водного объекта в обособленное или совместное пользование" подготавливает договор с момента принятия постановления в течение 10 (десяти)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договор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услугодателя в течение 30 (тридцати) минут подписывает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договор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канцелярии услугодателя в течение 1 (одного) рабочего дня регистрирует и передает договор в сектор выдачи документов Государственной корпорации на основании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регистрирует и передает договор.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 и получения результата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доверенности), в том числе лица, имеющие льготы, предоставляют в Государственную корпорацию заявление и документы, необходимые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Государственной корпорации осуществляет идентификацию личности услугополучателя (либо его представителя по доверенности), в том числе лиц, имеющие льготы и проверяет полноту пакета документов, согласно перечню документов, предусмотренному стандартом государственной услуги, проводит регистрацию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(либо его представителем по доверенности), в том числе лицами, имеющие льготы,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инспектор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Государственной корпорации в течение 15 (пятнадцати) минут принимает документы и направляет в накопительный отдел Государственной корпорации для передачи услугодателю через курьерской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накопительный сектор собирает документы, составляет реестр и передает документы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 течение 15 (пятнадцати) минут регистрирует полученные документы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руководитель услугодателя в течение 30 (тридцати) минут ознакамливается с входящими документами и направляет ответственному исполнителю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в течение 30 (тридцати) минут предоставляет поступившие документы, на рассмотрение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конкурсная комиссия вскрывает, рассматривает поступившие документы, подводит итоги конкурса согласно протокола итогов конкурса в течение 20 (двадцати) рабочих дней и направляет протокол итогов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ответственный исполнитель услугодателя подготавливает постановление акимата области или района "О предоставлении водного объекта в обособленное или совместное пользование" в течение 5 (пяти) рабочих дней с момента подписания протокола итогов конкурсной комиссии и предоставляет проект постановления либо мотивированный ответ об отказе в оказании государственной услуги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для ознакомления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в течение 30 (тридцати) минут ознакамливается с проектом постановления либо мотивированным ответом об отказе в оказании государственной услуги и направляет в канцелярию местного исполнительного органа (далее – МИО);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сотрудник канцелярии МИО в течение 1 (одного) рабочего дня предоставляет проект постановления акиму области или района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аким области или района в течение 5 (пяти) рабочих дней рассматривает и подписывает представленный проект постановления и направляет сотруднику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канцелярии МИО в течение 30 (тридцати) минут направляет постановление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ответственный исполнитель услугодателя на основании постановления акимата области или района "О предоставлении водного объекта в обособленное или совместное пользование" подготавливает договор с момента принятия постановления в течение 10 (десяти) рабочих дней и направляет его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руководитель услугодателя в течение 30 (тридцати) минут подписывает и направляет договор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сотрудник канцелярии услугодателя в течение 1 (одного) рабочего дня регистрирует и передает договор в сектор выдачи документов Государственной корпорации на основании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сектор выдачи документов Государственной корпорации выдает договор услугополучателю (либо его представителю по доверенности), в том числе лицам, имеющие льготы, в течение того же дня.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"Предоставление водных объектов в обособленное или совместное использование 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