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94af" w14:textId="3649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мая 2015 года № 177. Зарегистрировано Департаментом юстиции Актюбинской области 7 июля 2015 года № 4418. Утратило силу постановлением акимата Актюбинской области от 6 марта 2020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06.03.2020 № 95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удостоверений на право управления самоходными маломерными судами".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Актюбинской области" обеспечить размещение настоящего постановления в информационно -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177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удостоверений на право управления самоходными маломерными судами"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самоходными маломерными судами" (далее – государственная услуга) оказывается государственным учреждением "Управление пассажирского транспорта и автомобильных дорог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"Правительства для граждан" Министерства по инвестициям и развитию Республики Казахстан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государственной услуги осуществляется через Государственную корпорацию.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 (далее – удостоверение),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самоходными маломерными судами",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(далее - Стандарт).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при обращении в Государственную корпорацию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получение удостоверения: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получение дубликата удостоверения: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на Портал: электронный запрос.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услугодателя.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главы 4 - в редакции постановления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 Государственной корпорации,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государственной услуги подает заявление и необходимые документы оператору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государственную базу данных физических лиц/государственную базу данных юридических лиц (далее - ГБД ФЛ/ГБД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Государственной корпорации через ИИС ГК в информационную систему автоматизированное рабочее место государственная база данных "Е – лицензирование" (далее – ИС АРМ ГБД 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ИС АРМ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результата услуги через ЦОН (выдача удостоверения на право управления самоходными маломерными судами, либо письменный мотивированный ответ об отказе) сформированной ИС АРМ ГБД 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порядка обращения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ИС ГБД ЕЛ в ИС АРМ ГБД ЕЛ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с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Актюбинской области от 03.03.2016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drawing>
          <wp:inline distT="0" distB="0" distL="0" distR="0">
            <wp:extent cx="69850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