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ee5e" w14:textId="10ae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июня 2015 года № 229. Зарегистрировано Департаментом юстиции Актюбинской области 24 июля 2015 года № 4442. Утратило силу постановлением акимата Актюбинской области от 3 марта 2020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03.03.2020 № 81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справок о наличии личного подсобного хозяйства";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"Субсидирование на развитие племенного животноводства, повышение продуктивности и качества продукции животноводства".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 "Әділет".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постановления акимата области: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28 марта 2014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животноводства" (зарегистрированное в реестре государственной регистрации нормативных правовых актов № 3863, опубликованное 13 мая 2014 года в газетах "Ақтөбе" и "Актюбинский вестник");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16 июля 2014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области от 28 марта 2014 года № 86 "Об утверждении регламентов государственных услуг в области животноводства" (зарегистрированное в реестре государственной регистрации нормативных правовых актов № 3985, опубликованное 19 августа 2014 года в газетах "Ақтөбе" и "Актюбинский вестник").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Джумагазиева М.С.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3"/>
        <w:gridCol w:w="12017"/>
      </w:tblGrid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июня 2015 года № 229</w:t>
            </w:r>
          </w:p>
          <w:bookmarkEnd w:id="10"/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справок о наличии личного подсобного хозяйства"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Актюбинской области от 30.03.2016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о наличии личного подсобного хозяйства" (далее – государственная услуга) оказывается акимами города районного значения, сел, сельских округов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– портал)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(полностью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справка о наличии личного подсобного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справок о наличии личного подсобного хозяйства",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января 2016 года № 15 "О внесении изменений в некоторые приказы Министра сельского хозяйства Республики Казахстан" (зарегистрированное в реестре государственной регистрации нормативных правовых актов № 13337)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 (работников) услугодателя в процессе оказания государственной услуги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 обращении к услугодателю, в Государственную корпорацию и через портал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 и его результат,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ответственный исполнитель услугодателя с момента подачи необходимых документов услугополучателем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10 (десяти) минут осуществляет прием и их регистрацию, а также ставит отметку о регистрации на копии его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5 (пяти) минут ознакамливается с входящими документами и определяет ответственного исполнителя услугодателя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необходимые документы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в течение 10 (десяти) минут рассматривает поступившие документы, готовит проект справки услугополучателю или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течение 5 (пяти) минут подписывает справку или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выдает услугополучателю результат оказания государственной услуги.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(действия)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ответственный исполнитель услугодателя с момента подачи необходимых документов услугополучателем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10 (десяти) минут осуществляет прием и их регистрацию, а также ставит отметку о регистрации на копии его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5 (пяти) минут ознакамливается с входящими документами и определяет ответственного исполнителя услугодателя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в течение 10 (десяти) минут рассматривает поступившие документы, готовит проект справки услугополучателю или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течение 5 (пяти) минут подписывает справку или мотивированный отказ и выдает услугополучателю результат оказания государственной услуги.</w:t>
      </w:r>
    </w:p>
    <w:bookmarkEnd w:id="17"/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государственной услуги подает необходимые документы и заявление оператору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которое осуществляется в операционном зале посредством "безбарьерного" обслуживания путем электронной очереди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ГК) логина и пароля (процесс авторизации) для оказания услуги (в течение 1 (одной)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Государственной корпорации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шлюз электронного правительства (далее – ШЭП) в государственную базу данных физических лиц/ государственную базу данных юридических лиц (далее – ГБД ФЛ/ГБД ЮЛ) о данных услугополучателя, а также в Единой нотариальной информационной системе (далее – ЕНИС) – о данных доверенности представителя услугополучателя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ГБД ФЛ/ГБД ЮЛ и данных доверенности в ЕНИС (в течение 1 (одной)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5 – направление электронного документа (запроса услугополучателя) удостоверенного (подписанного) электронной цифровой подписью (далее – ЭЦП) оператора Государственной корпорации через ШЭП в автоматизированном рабочем месте регионального шлюза электронного правительства (далее – АРМ РШЭП) (в течение 2 (двух)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процесса получения результата оказания государственной услуги через Государственной корпорации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процесс 6 – регистрация электронного документа в АРМ РШЭП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условие 2 – проверка (обработка) услугодателем соответствия приложенных услугополучателем документов, указанных в Стандарте и основании для оказания услуги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7 – формирование сообщения об отказе в запрашиваемой услуге в связи с имеющимися нарушениями в документах услугополучателя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8 – получение услугополучателем через оператора Государственной корпорации результата услуги (справка о наличии личного подсобного хозяйства либо письменный мотивированный ответ об отказе) сформированной АРМ РШЭП (в течение 2 (двух)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документов, указанных в Стандарте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услуги (уведомление в форме электронного документа)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Порядок использования информационных систем в процессе оказания государственной услуги через портал представляется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3"/>
        <w:gridCol w:w="12017"/>
      </w:tblGrid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июня 2015 года № 229</w:t>
            </w:r>
          </w:p>
          <w:bookmarkEnd w:id="20"/>
        </w:tc>
      </w:tr>
    </w:tbl>
    <w:bookmarkStart w:name="z8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на развитие племенного животноводства, повышение продуктивности и качества продукции животноводства"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Актюбинской области от 30.03.2016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8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2"/>
    <w:bookmarkStart w:name="z8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на развитие племенного животноводства, повышение продуктивности и качества продукции животноводства" (далее – государственная услуга) оказывается государственными учреждениями "Управление сельского хозяйства Актюбинской области" (далее – Управление) и отделами сельского хозяйства и ветеринарии районов и города Актобе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уведомление о результатах рассмотрения заявки на получение субсидий по форме согласно приложению 1 к стандарту 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утвержденному приказом Министра сельского хозяйства Республики Казахстан от 19 января 2016 года № 15 "О внесении изменений в некоторые приказы Министра сельского хозяйства Республики Казахстан" (зарегистрированное в реестре государственной регистрации нормативных правовых актов № 13337)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23"/>
    <w:bookmarkStart w:name="z8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 (работников) услугодателя в процессе оказания государственной услуги</w:t>
      </w:r>
    </w:p>
    <w:bookmarkEnd w:id="24"/>
    <w:bookmarkStart w:name="z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заявка по форме согласно приложению 2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перечня документов осуществляется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от услугополучателя заявку с полным пакетом документов и регистрирует в журнале регистрации заявок (не более 30 (тридцати)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выдает талон о приеме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заявки проверяет пакет документов услугополучателя на соответствие критериям и требованиям (в течение 5 (пяти)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определения соответствия документов определенному уровню составляет сводный акт по району (городу Актобе) (в течение 2 (двух)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представляет на утверждение акиму района или города Актобе (далее – Аким).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Аким утверждает сводный акт по району (городу Актобе) (в течение 2 (двух)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сводный акт, утвержденный Акимом.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отдела представляет утвержденный сводный акт по району (городу Актобе) в Управление (в течение 3 (трех)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Ответственный исполнитель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от отделов сводные акты, регистрирует в журнале регистрации и рассматривает их на соответствие критериям и требованиям (в течение 3 (трех)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регистрирует в журнале регистрации сводных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определения соответствия направляет сводные акты на рассмотрение комиссии (в течение 2 (двух)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комиссия рассматривает сводные акты (в течение 2 (двух)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Управления направляет в отдел информацию по итогам рассмотрения сводных актов комиссией (в течение 2 (двух)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исполнитель отдела по полученной информации формирует уведомление о результатах рассмотрения заявки на получение субсидий услугополучателю с кратким описанием решения комиссии для последующей передачи услугополучателю (в течение 3 (трех) рабочих дней).</w:t>
      </w:r>
    </w:p>
    <w:bookmarkEnd w:id="25"/>
    <w:bookmarkStart w:name="z10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6"/>
    <w:bookmarkStart w:name="z10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аким;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от услугополучателя заявки с полным пакетом документов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регистрирует в журнале регистрации заявок (не более 30 (тридцати)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заявки проверяет пакет документов услугополучателя на соответствие критериям и требованиям (в течение 5 (пяти)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определения соответствия документов определенному уровню составляет сводный акт по району ( городу Актобе) (в течение 2 (двух)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Аким утверждает сводный акт по району (городу Актобе) (в течение 2 (двух)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отдела представляет утвержденный сводный акт по району (городу Актобе) в Управление (в течение 3 (трех)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от отделов сводные акты, регистрирует в журнале регистрации и рассматривает их на соответствие критериям и требованиям (в течение 3 (трех)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определения соответствия направляет сводные акты на рассмотрение комиссии (в течение 2 (двух)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комиссия рассматривает сводные акты (в течение 2 (двух)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Управления направляет в отдел информацию по итогам рассмотрения сводных актов комиссией (в течение 2 (двух)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исполнитель отдела по полученной информации формирует уведомление о результатах рассмотрения заявки на получение субсидий услугополучателю с кратким описанием решения комиссии для последующей передачи услугополучателю (в течение 3 (трех) рабочих дней).</w:t>
      </w:r>
    </w:p>
    <w:bookmarkEnd w:id="27"/>
    <w:bookmarkStart w:name="z12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8"/>
    <w:bookmarkStart w:name="z1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государственной услуги подает необходимые документы и заявление оператору Государственной корпорации согласно приложению 2 к Стандарту, которое осуществляется в операционном зале посредством "безбарьерного" обслуживания путем электронной очереди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ГК) логина и пароля (процесс авторизации) для оказания услуги (в течение 1 (одной)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Государственной корпорации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шлюз электронного правительства (далее – ШЭП) в государственную базу данных физических лиц/ государственную базу данных юридических лиц (далее – ГБД ФЛ/ГБД ЮЛ) о данных услугополучателя, а также в Единой нотариальной информационной системе (далее – ЕНИС) – о данных доверенности представителя услугополучателя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ГБД ФЛ/ГБД ЮЛ и данных доверенности в ЕНИС (в течение 1 (одной)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5 – направление электронного документа (запроса услугополучателя) удостоверенного (подписанного) электронной цифровой подписью (далее – ЭЦП) оператора Государственной корпорации через ШЭП в автоматизированном рабочем месте регионального шлюза электронного правительства (далее – АРМ РШЭП) (в течение 2 (двух)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процесса получения результата оказания государственной услуги через Государственной корпорации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процесс 6 – регистрация электронного документа в АРМ РШЭП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условие 2 – проверка (обработка) услугодателем соответствия приложенных услугополучателем документов, указанных в Стандарте и основании для оказания услуги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7 – формирование сообщения об отказе в запрашиваемой услуге в связи с имеющимися нарушениями в документах услугополучателя (в течение 2 (двух)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8 – получение услугополучателем через оператора Государственной корпорации результата услуги сформированной АРМ РШЭП (в течение 2 (двух)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документов, указанных в Стандарте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услуги (уведомление в форме электронного документа)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Порядок использования информационных систем в процессе оказания государственной услуги через портал представляется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племенного животноводства,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качества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племенного животноводства,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85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8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