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a442" w14:textId="ad6a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9 сентября 2015 года № 332. Зарегистрировано Департаментом юстиции Актюбинской области 5 октября 2015 года № 4530. Утратило силу постановлением акимата Актюбинской области от 30 декабря 2019 года № 532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30.12.2019 № 532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297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документов о прохождении подготовки, повышении квалификации и переподготовке кадров отрасли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здравоохранения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297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9 сентября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332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документов о прохождении подготовки, повышении квалификации и переподготовке кадров отрасли здравоохранения" (далее – государственная услуга) государственным коммунальным казенным предприятием "Актюбинский медицинский колледж" государственного учреждения "Управление здравоохранения Актюбинской области" (далее -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и выдача результатов государственной услуги осуществляются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документы о прохождении подготовки, повышении квалификации и переподготовки кадров отрасли здравоохранения,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за № 5904), либо мотивированный ответ об отказе в оказании государственной услуги по основанию,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297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 в Реестре государственной регистрации нормативных правовых актов за № 11303)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Актюбинской области от 28.06.2018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документов о прохождении подготовки, повышении квалификации и переподготовке кадров отрасли здравоохранения",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297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перечня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прохождении подготовки: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 в течение 30 (тридцати) минут принимает и регистрирует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отметка на копии заявления о регистрации в канцелярии услугодателя с указанием даты и времени приема пакета документов и направление документов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 в течение 10 (десяти) рабочих дней рассматривает представленные документы и оформляет документ о прохождении 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документа о прохождении подготовки кадров на согласование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2 (двух) рабочих дней ставит резолюцию.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3 (трех) рабочих дней подписывает документ о прохождении подготовки кадров и передает специалисту канцелярии услугодателя на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специалисту канцелярии услугодателя на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специалист канцелярии услугодателя в течение 30 (тридцати) минут регистрирует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результата государственной услуги услугополучателю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прохождении повышения квалификации и переподготовки кадров: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 в течение 30 (тридцати) минут принимает и регистрирует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отметка на копии о регистрации в канцелярии услугодателя с указанием даты и времени приема пакета документов и направление документов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услугодателяв течение 1 (одного) рабочего дня рассматривает представленные документы и оформляет документ о прохождении повышения квалификации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документов о прохождении повышения квалификации и переподготовки кадров на согласование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1 (одного) рабочего дня ставит резолюцию.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1 (одного) рабочего дня подписывает документ о прохождении повышения квалификации и переподготовки кадров и передает специалисту канцелярии услугодателя на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специалисту канцелярии услугодателя на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специалист канцелярии услугодателя в течение 30 (тридцати) минут регистрирует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результата государственной услуги услугополучателю нарочно.</w:t>
      </w:r>
    </w:p>
    <w:bookmarkEnd w:id="5"/>
    <w:bookmarkStart w:name="z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прохождении подготовки: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 в течение 30 (тридцати) минут принимает и регистрирует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 в течение 10 (десяти) рабочих дней рассматривает представленные документы и оформляет документ о прохождении 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2 (двух) рабочих дней ставит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3 (трех) рабочих дней подписывает документ о прохождении подготовки кадров и передает специалисту канцелярии услугодателя на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специалист канцелярии услугодателя в течение 30 (тридцати) минут регистрирует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прохождении повышения квалификации и переподготовки кадров: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 в течение 30 (тридцати) минут принимает и регистрирует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ответственный исполнитель услугодателяв течение 1 (одного) рабочего дня рассматривает представленные документы и оформляет документ о прохождении повышения квалификации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услугодателя в течение 1 (одного) рабочего дня ставит резолюцию;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1 (одного) рабочего дня подписывает документ о прохождении повышения квалификации и переподготовки кадров и передает специалисту канцелярии услугодателя на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специалист канцелярии услугодателя в течение 30 (тридцати) минут регистрирует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Справочник бизнес-процессов оказания государственной услуги размещается на интернет-ресурсе услугодателя.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документов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прохождении подготовки,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повышении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здравоохранения"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