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81d23" w14:textId="7f81d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образования Актюбинской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 октября 2015 года № 354. Зарегистрировано Департаментом юстиции Актюбинской области 3 ноября 2015 года № 4550. Утратило силу постановлением акимата Актюбинской области от 22 ноября 2016 года № 484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22.11.2016 № 484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государственного учреждения "Управление образования Актюбинской области"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образования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Отменить некоторые постановления акимата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Нуркатову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октября 2015 года № 354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Актюбинской области, подлежащих отмене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Пункт 2 постановления акимата Актюбинской области от 22 апреля 2008 года № 152 "О некоторых вопросах государственного учреждения "Департамент образования Актюбинской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Пункт 3 постановления акимата Актюбинской области от 3 июля 2013 года № 201 "О создании управления по защите прав детей".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Постановление акимата Актюбинской области от 3 июля 2013 года № 208 "О внесении изменений в постановление акимата области от 22 апреля 2008 года № 152".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Пункт 1 акимата Актюбинской области от 13 ноября 2014 года № 403 "О внесении изменений в постановление акимата области от 22 апреля 2008 года № 152".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Постановление акимата Актюбинской области от 8 июля 2014 года № 226 "О внесении изменений в постановление акимата области от 22 апреля 2008 года № 152".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Пункт 2 постановления акимата Актюбинской области от 3 февраля 2015 года № 34 "О некоторых вопросах коммунальных государственных учреждений".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октября 2015 года № 354</w:t>
            </w:r>
          </w:p>
        </w:tc>
      </w:tr>
    </w:tbl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органе "Управление образования Актюбинской области"</w:t>
      </w:r>
    </w:p>
    <w:bookmarkEnd w:id="1"/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Настоящее Положение о государственном учреждении "Управление образования Актюбинской области" (далее – Положение)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№ 410 от 29 октября 2012 года "Об утверждении Типового положения государственного органа Республики Казахстан" и определяет статус и полномочия государственного учреждения "Управление образования Актюбинской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"Управление образования Актюбинской области" является государственным органом Республики Казахстан, осуществляющим руководство в сфере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"Управление образования Актюбинской области" не имеет филиалов и представительств.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Государственное учреждение "Управление образования Актюбинской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Государственное учреждение "Управление образования Актюбинской области"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 и является правопреемником реорганизованного государственного учреждения "Управление по защите прав детей Актюбинской области" и принимает на себя все (как и имущественные, так и неимущественные) права и обязанности реорганизованного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Государственное учреждение "Управление образования Актюбинской области"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"Управление образования Актюбинской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Государственное учреждение "Управление образования Актюбинской области" по вопросам своей компетенции в установленном законодательством порядке принимает решения, оформляемые приказами руководителя управления образования Актюбинской области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Структура и лимит штатной численности государственного учреждения "Управление образования Актюбинской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Местонахождение государственного учреждения "Управление образования Актюбинской области": 030010, Республика Казахстан, Актюбинская область, город Актобе, проспект Абилкайыр хана, 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Полное наименование государственного органа – государственное учреждение "Управление образования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Настоящее Положение является учредительным документом государственного учреждения "Управление образования Актюбинской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Финансирование деятельности государственного учреждения "Управление образования Актюбинской области" осуществляется из областного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Государственному учреждению "Управление образования Актюбинской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управления образования Актюбинской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образования Актюбинской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права и обязанности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Миссией государственного учреждения "Управление образования Актюбинской области" является реализация государственной политики в сфере образования, обеспечивающей доступность качественного, конкурентоспособного образования, ориентированного на результат в соответствии с принципом "образование для всех в течение всей жизни". Целью дейтельности государственного учреждения "Управление образования Актюбинской области" является проведение государственной политики, направленной на развитие образования в Актюбинской области и обеспечение конституционных прав и свобод граждан в сфере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разработка и реализация стратегии развития единого образовательного пространства области в целях обеспечения непрерывности и преемственности процесса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обеспечение государственных гарантий на получение общедоступного дошкольного и бесплатного начального, основного среднего и общего среднего образования, а также дополнительного образования в общеобразовательных учреждениях;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предоставления общедоступного дошкольного и бесплатного общего образования по основным общеобразовательным программам для обучающихся, воспитанников с ограниченными возможностями здоровья, для детей-сирот и детей, оставшихся без попечения 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обеспечение конституционных прав и законных интересов детей-сирот и детей, оставшихся без попечения родителей, детей-инвалидов, а также прав и законных интересов обучающихся (воспитанников) и педагогических работников областных государственных образовательных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определение и осуществление комплекса мер, направленных на функционирование и развитие деятельности подведомственных образовательных учреждений по совершенствованию общедоступного и качественного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разрабатывает и вносит на утверждение маслихата программы развития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обеспечивает предоставление технического и профессионального, послесреднего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обеспечивает обучение детей по специальным общеобразовательным учебным программам;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обеспечивает обучение одаренных детей в специализированных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профессиональные учебные программы технического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вносит предложения о создании, реорганизации и ликвидации государственных организаций образования, реализующие образовательные учебные программы обучения основного среднего и общего среднего, технического и профессионального, послесреднего образования, специализированные и специальные общеобразовательные учебные программы, а также региональных центров;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вносит предложения по утверждению государственного образовательного заказа на дошкольное воспитание и обучение, размер подушевого финансирования и родительской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вносит предложения по утверждению государственного образовательного заказа на подготовку специалистов с техническим и профессиональным, послесредним образованием;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организует участие обучающихся в едином национальном тестировании;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в пределах компетенции принимает меры по материально-техническому обеспечению государственных организаций образования, реализующих профессиональные учебные программы технического и профессионального, послесреднего образования, а также специальные и специализированные общеобразовательные учебные программы (за исключением организаций образования в исправительных учреждениях уголовно-исполнительной системы);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обеспечивает приобретение и доставку учебников и учебно-методических комплексов на бумажных носителях для организаций образования, реализующих на основе государственного заказа профессиональные образовательные учебные программы технического и профессионального образования, а также специализированные и специальные общеобразовательные учебные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обеспечивает проведение школьных олимпиад и конкурсов научных проектов по общеобразовательным предметам, координирует работу по организации и проведений районных (городских) олимпиад, конкурсов исполнителей и конкурсов профессионального мастерства областного масштаба;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обеспечивает проведение конкурсов, организует выплату победителям конкурса - государственным учреждениям среднего образования грант "Лучшая организация среднего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координирует вопрос обеспечения детей дополнительным образованием;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координирует обследование психического здоровья детей и подростков и оказание психолого-медико-педагогической консультативной помощи населению;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16) обеспечивает реабилитацию и социальную адаптацию детей и подростков с проблемами в развитии;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17) организует бесплатное и льготное питание отдельных категорий обучающихся в порядке, предусмотренном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18) содействует трудоустройству лиц, окончивших на основе государственного образовательного заказа организации образования, реализующие профессиональные учебные программы технического и профессионального, послесреднего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19) составляет отчет об использовании денежных сумм, поступивших на счета подведомственных государственных учреждений для спонсорской и благотворительной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организует и проводит мониторинг за соответствием содержания учебно-воспитательного процесса требованиям государственных стандартов образования в организациях образования независимо от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21) проводит аттестацию педагогических работников организаций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представляет статистические отчеты в вышестоящие органы по вопросам дошкольного, среднего общего, техничекого и профессионального,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содействует развитию социального партнерства между учебными заведениями и работодателями по вопросам технического и профессионального, послесреднего образования и подготовки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организует мониторинг за качеством учебно-воспитательного процесса и его технической базы, уровнем подготовки рабочих и специалистов, повышением квалификации и переподготовкой руководящих кадров 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25) обеспечивает переподготовку и повышение квалификации государственных учреждений, финансируемых за счет бюджетных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вносит предложения по формированию областного бюджета и финансированию подведомственных организаций управления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совместно с областным комитетом профсоюза работников образования и науки разрабатывает и утверждает соглашение в системе образования, определяет и реализует меры морального и материального поощрения труда работников системы образования, представляет их к правительственным и ведомственным наградам;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рассмотрение обращений физических и юридических лиц в пределах компетенции государственного учреждения "Управление образования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обеспечение реализации концепций, программ, направленных на защиту прав и законных интересов детей, духовное и нравственное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обеспечение реализации законодательства Республики Казахстан и международных договоров в области защиты прав детей, соблюдения социальных и правовых гарантий, соблюдения государственных минимальных социальных стандартов, направленных на улучшение жизни детей с учетом региональных особенностей;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составление ежегодных региональных отчетов о положении детей в 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обеспечение формирования социальной инфраструктуры для несовершеннолетних, в том числе организаций, осуществляющих функции по защите прав ребенка, и проведение мониторинга их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ведение регионального учета детей-сирот и детей, оставшихся без попечения родителей, воспитывающиеся в организациях для детей-сирот и детей,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оказание организационно-методической помощи некоммерческим и иным организациям, деятельность которых связана с осуществлением мер по профилактике правонарушений, безнадзорности и беспризорности среди несовершеннолетних, пропаганде здорового образа жизни, повышению правовой грамотности подростков;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принятие мер в порядке, установленном законодательством Республики Казахстан, по трудовому и бытовому устройству, оказанию иной помощи несовершеннолетним, находящимся в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обеспечение функционирования Центров адаптации несовершеннолетних и создание условий лицам, содержащимся в Центрах адаптации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осуществление комплекса мер по профилактике и предупреждению насилия и жестокого обращения в отношении детей, наихудших форм детского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продвижение социально значимых детских инициатив и проектов, выражающих интересы и права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39) принятие мер по информированию и проведению консультаций, осуществлению мероприятий по защите прав и законных интересов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40) проведение информационно-разъяснительной и просветительской деятельности в целях защиты детей от отрицательного воздействия социальной среды, информации, пропаганды и агитации, причиняющих вред их здоровью, нравственному и духовному развитию;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41) организация и проведение мероприятий государственной политики в интересах детей за счет местных бюджетных и иных источников, не запрещенных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42) обеспечение взаимодействия с органами, осуществляющими функции по опеке или попечительству по вопросам профилактики социального сиротства;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43) обеспечение взаимодействия с организациями, осуществляющие функции по защите прав ребенка с целью оказания методической и практической помощи в их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44) осуществление в пределах своей компетенции государственное обеспечение детей-сирот, оставшихся без попечения родителей, их обязательного трудоустройства и обеспечения жильем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45) осуществление внутренного государственного финансового контроля согласно действующему законодательству;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46) организует разработку и утверждение правил деятельности психологической службы в организациях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47) организует разработку и утверждение типовых правил внутреннего распорядка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48) выдает разрешение на обучение в форме экстерната в организациях образования, реализующих специализированные и специальные общеобразовательные учебные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порядке необходимую для рассмотрения обращений 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издавать акты в пределах своей компетенции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нормативными правовыми актами, трудовым договором, соглашениями, коллективным договором;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вносить на рассмотрение акима области и областного маслихата предложения по решению вопросов, относящихся к компетенции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рассматривать вопросы формирования и реализации гендерной и семейно-демографической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участвовать в подготовке проектов актов акимата и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владеть и пользоваться государственным пакетом акций (долями участия в уставном капитале) акционерных обществ (товариществ с ограниченной ответственностью) без права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принимать законные и обоснованные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государственного учреждения "Управление образования Актюбинской области"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"Управление образования Актюбинской области" назначается на должность и освобождается от должности акимом Актюбинской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государственного учреждения "Управление образования Актюбинской области" имеет заместителей, которые назначаются на должности и освобождается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Полномочия первого руководителя государственного учреждения "Управление образования Актюбинской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несет персональную ответственность за выполнение возложенных на управление задач и осуществление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принимает меры направленное на противодействие коррупции в управлении с установлением персональной ответственности руководителя за принятием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устанавливает степень ответственности заместителей руководителя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назначает и освобождает от должности руководителей государственных организаций и учреждений, финансируемых из областного бюджета в установленном законом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"Управление образования Актюбинской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 государственного учреждения "Управление образования Актюбинской области" может иметь на праве оперативного управления обособленное имущество в случаях, предусмотренным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формируется за счет имущества, переданного ему государством, а также имущества, стоимость которых отражается в балансе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Уполномоченным органом государственного учреждения "Управление образования Актюбинской области" по управлению государственным имуществом (далее – уполномоченный орган по государственному имуществу) является Управление финансов Актюбинской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"Управление образования Актюбинской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"Управление образования Актюбинской области", осуществляеются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органа "Управление образования Актюбинской области"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Коммунальное государственное учреждение "Актюбинская областная специализированная школа-интернат для одаренных детей им М.Кусаинова";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Коммунальное государственное учреждение "Актюбинский областной специализированный казахско-турецкий лицей-интернат для одаренных юношей";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Коммунальное государственное учреждение "Актюбинская областная специализированная физико-математическая школа-интернат";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Коммунальное государственное учреждение "Актюбинский областной специализированный многопрофильный лицей-интернат им.Есет Батыра";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Коммунальное государственное учреждение "Алгинский областной детский дом";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Коммунальное государственное учреждение "Актюбинский областной Дом юношества";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Коммунальное государственное учреждение "Актюбинская областная специальная (коррекционная) школа-интернат-колледж для детей с нарушением слуха";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Коммунальное государственное учреждение "Областная санаторно-туберкулезная школа-интернат";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Коммунальное государственное учреждение "Областная специальная коррекционная школа-сад для детей с задержкой психического развития";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Коммунальное государственное учреждение "Специальная (коррекционная) школа № 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Коммунальное государственное учреждение "Яйсанская специальная организация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Коммунальное государственное учреждение "Актюбинский областной реабилитационный (специальный) центр";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Коммунальное государственное учреждение "Темирский детский дом семейного типа";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Коммунальное государственное учреждение "Хромтауский детский дом семейного типа";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Коммунальное государственное учреждение "Кобдинский детский дом семейного типа";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Коммунальное государственное учреждение "Центр адаптации несовершеннолетних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Государственное коммунальное казенное предприятие "Актюбинский областной научно-практический центр";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Коммунальное государственное учреждение "Региональный научно-практический центр "Актобе-Дарын";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Коммунальное государственное учреждение "Актюбинский многопрофильный колледж";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Коммунальное государственное учреждение "Жайсанский многопрофильный колледж";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Государственное коммунальное казенное предприятие "Айтекебийский многопрофильный колледж";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Государственное коммунальное казенное предприятие "Актюбинский колледж строительства и бизнеса";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Государственное коммунальное казенное предприятие "Актюбинский колледж сервиса";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Государственное коммунальное казенное предприятие "Хромтауский горно-технический колледж";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Государственное коммунальное казенное предприятие "Алгинский индустриально- технический колледж";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Государственное коммунальное казенное предприятие "Актюбинский автомобильно-дорожный колледж";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Государственное коммунальное казенное предприятие "Актюбинский колледж промышленных технологий и управления";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Государственное коммунальное казенное предприятие "Кандыагашский промышленно-экономический колледж";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Государственное коммунальное казенное предприятие "Эмбинский колледж сферы услуг";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Государственное коммунальное казенное предприятие "Уилский аграрный колледж";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Государственное коммунальное казенное предприятие "Шалкарский аграрно-технический колледж";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Государственное коммунальное казенное предприятие "Бадамшинский агротехнический колледж";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Государственное коммунальное казенное предприятие "Байганинский технический колледж";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Государственное коммунальное казенное предприятие "Кобдинский многопрофильный колледж";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Государственное коммунальное казенное предприятие "Актюбинский гуманитарный колледж";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36) Государственное коммунальное казенное предприятие "Актюбинский колледж транспорта, коммуникаций и новых технологий";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Государственное коммунальное казенное предприятие "Актюбинский сельскохозяйственный колледж";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Государственное коммунальное казенное предприятие "Актюбинский колледж связи и электротехники";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39) Государственное коммунальное казенное предприятие "Актюбинский музыкальный колледж им А. Жубанова";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40) Коммунальное государственное учреждение "Областная психолого-медико-педагогическая консультация".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