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a2f8" w14:textId="ddea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сентября 2015 года № 343. Зарегистрировано Департаментом юстиции Актюбинской области 3 ноября 2015 года № 4553. Утратило силу постановлением акимата Актюбинской области от 23 сентября 2016 года № 408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23.09.2016 № 408.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"Аппарат акима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Отменить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Актюбинской области Елеусизова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Б.Сапарбаев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2015 года № 343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Актюбинской области, подлежащих отмене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Постановление акимата Актюбинской области от 29 декабря 2010 года № 420 "Об утверждении Положения о государственном учреждении "Аппарат акима Актюбинской области"";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Актюбинской области от 29 декабря 2012 года № 479 "О внесении изменения в постановление акимата области от 29 декабря 2010 года № 420";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Актюбинской области от 24 июля 2013 года № 224 "О внесении изменений и дополнений в постановление акимата области от 29 декабря 2010 года № 420".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2015 года № 343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Актюбинской области"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государственного учреждения "Аппарат акима Актюбинской области" (далее – Положение)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410 от 29 октября 2012 года "Об утверждении Типового положения государственного органа Республики Казахстан и определяет статус и полномочия государственного учреждения "Аппарат акима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Государственное учреждение "Аппарат акима Актюбинской области" является государственным органом, осуществляющим информационно-аналитическое, организационно-правовое и материально-техническое обеспечение деятельности акима и акимата Актюбинской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Актюбинской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 в государственном учреждение "Департамент казначейство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Актюбинской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Актюбинской области" по вопросам своей компетенции в установленном законодательством порядке принимает решения, оформляемые приказами руководителя аппарата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030010, Республика Казахстан, Актюбинская область, город Актобе, проспект Абилкайыр хана,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акима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Актюбинской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Актюбинской области".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Миссией государственного учреждения "Аппарат акима Актюбинской области" является обеспечение деятельности акимата и акима Актюбинской области, нацеленной на повышение эффективности системы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Основными задачами государственного учреждения "Аппарат акима Актюбинской области" в сфере его деятельности является информационно - аналитическое, организационно - правовое и материально - техническое обеспечение деятельности акима и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Государственное учреждение "Аппарат акима Актюбинской области" в соответствии с законодательством Республики Казахстан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исполнительных органов Актюбинской области по вопросам исполнения актов и поручений Главы государства, Правительства, акима и акимата Актюбинской области, иных вышестоящих государственных органов и организация подготовки соответствующих информаций о ходе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подготовки заседаний акимата, совещаний с участием акима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принятие мер по обеспечению взаимодействия акима Актюбинской области с Администрацией Президента Республики Казахстан, Канцелярией Премьер-Министра, Аппаратом Парламента, иными вышестоящими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взаимодействия акима и акимата Актюбинской области с местными представительными и исполнительными органами, областными территориальными департаментами и управлениями, политическими партиями и иными организациями по вопросам, входящим в их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предложений по совершенствованию структуры, образованию, упразднению и реорганизации государственных органов, непосредственно подчиненных акимату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ведения делопроизводства акима и акимата Актюбинской области, обработка входящей и исходящей корреспонденции, обеспечение проведения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проведение правовой экспертизы проектов актов акима и акимата Актюбинской области, а также представление в пределах компетенции их интересов в судах;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отбора кадров, оформление соответствующих документов, связанных с прохождением государственной службы лицами, назначаемыми на должность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рассмотрения обращений физических и юридических лиц, адресованных акиму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контроль деятельности государственных юридических лиц, подведомственных аппарату акима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освещение деятельности акима и акимата Актюбинской области в средствах массовой информации (далее - СМИ), организация взаимодействия работы со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обеспечение формирования "электронного акимата", развития электронных информационных ресурсов и информационных систем, информационно-коммуникационных сетей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координация работы исполнительных органов по внедрению государственных услуг, в том числе электронных услуг, в местных исполнительных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принятие мер по организации визитов в область Главы государства и иных вышестоящих должностных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участие в соответствии с законодательством Республики Казахстан в организации мероприятий по проведению выборов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координация работы государственных органов по выработке и проведению гендерной, семейно - демографической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принятие мер по обеспечению благоприятных условий для дальнейшего укрепления межэтнического согласия и толерантности в обществе на территории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информационно-аналитическое обеспечение деятельности акимата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анализ и прогнозирование социально-экономического развития области и отраслей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анализ хода реализации государственных, отраслевых и иных программ местном уровне, подготовка на основе анализа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изучение, анализ и прогнозирование общественно-политической ситуации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изучение международного опыта и его применимость по развитию различных отраслей экономики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осуществление внутреннего контроля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23-1) обеспечение выполнения мероприятий по мобилизационной подготовке и мобилизации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23-2) содействие местным органам военного управления в их работе в мирное время и при объявлении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23-3) участие в проведении военно – экономических и командно – штабных учений (тренировок) на территории соответствующих административно – 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23-4) руководство территориальной подсистемой гражданской защиты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23-5) определение объемов и принятие необходимых мер по накоплению, хранению, обновлению и поддержанию в готовности имущества гражданской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23-6) участие в расследовании аварий, бедствий и катастроф, приведших к возникновению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 государственного учреждения "Аппарат акима Актюбинской области":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пользоваться информационными материалами, имеющимися в распоряжении государственных учреждений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служебную переписку с государственными органами и организациями по вопросам, отнесенным к ведению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контролировать наличие согласования проектов актов акима и акимата области с заинтересованными государственными органами, в случае его отсутствия возвращать соответствующие проекты на их согласование;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Республики Казахстан направлять и возвращать корреспонденцию по вопросам, не требующим решений акима Актюбинской области, в соответствующие государственные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предложения об ответственности руководителей государственных учреждений и местных исполнительных органов, назначаемых акимом Актюбинской области или по согласованию с ним, за неисполнение или ненадлежащее исполнение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приглашать должностных лиц государственных органов и других организаций, подотчетных акиму Актюбинской области, для предоставления пояснений по рассматриваемым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владения и пользования государственным пакетом акций (долями участия в уставном капитале) акционерных обществ (товариществ с ограниченной ответственностью)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свою деятельность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вести борьбу с коррупцией.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Руководство государственного учреждения "Аппарат акима Актюбинской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Актюбинской области"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"Аппарат акима Актюбинской области" назначается на должность и освобождается от должности акимом Актюбинской области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государственного учреждения "Аппарат акима Актюбинской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аппарат в государственных органах и подведомственных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вносит представления акиму Актюбинской области о назначении на должность заведующих структурными подразделениями аппарата акима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назначает и освобождает от должности советников, помощников, главных инспекторов акима Актюбинской области, главных и ведущих специалистов аппарата, работников, не являющихся государственными служащими, применяет меры поощрения и налагает взыскания на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проведение конкурсов на замещение вакантных должностей: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руководителей исполнительных органов, финансируемых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руководителей подведомственных государственных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работников аппарата акима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соответствии с законодательством Республики Казахстан назначает на должность и освобождает от должности руководителей, заместителей руководителя подведомственных государственных юридических лиц, применяет меры поощрения и налагает дисциплинарные взыскания на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положения о структурных подразделениях аппарата, определяет их функции и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"Аппарат акима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акима Актюбинской области возглавляется руководителем,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Актюбинской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Имущество государственного учреждения "Аппарат акима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Имущество, закрепленное за государственным учреждением "Аппарат акима Актюбинской области",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Государственное учреждение "Аппарат акима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Реорганизация и упразднение государственного учреждения "Аппарат акима Актюбинской области"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(организаций) находящихся в ведении государственного учреждения "Аппарат акима Актюбинской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"Региональный центр переподготовки и повышения квалификации государственных служащих" государственного учреждения "Аппарат акима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"Хозяйственное управление акимата области" государственного учреждения "Аппарат акима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"Қоғамдық келісім" государственного учреждения "Аппарат акима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"Служба управления бригады территориальной обороны" государственного учреждения "Аппарат акима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