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dc0635" w14:textId="adc063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"Управление по инспекции труда Актюбинской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1 октября 2015 года № 357. Зарегистрировано Департаментом юстиции Актюбинской области 4 ноября 2015 года № 4555. Утратило силу постановлением акимата Актюбинской области от 12 августа 2016 года № 343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12.08.2016 № 343.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 марта 2011 года "О государственном имуществе"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 о государственном учреждении "Управление по инспекции труда Актюбинской области"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Государственному учреждению "Управление по инспекции труда Актюбинской области" обеспечить размещение настоящего постановления в информационно-правовой системе "Әділет".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Отменить пункт 2 постановления акимата Актюбинской области от 1 июля 2013 года № 200 "О создании управления по инспекции труда".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настоящего постановления возложить на заместителя акима Актюбинской области Нуркатову С.К.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Актюбинской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Б.Сапарбаев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Актюбинской области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01 октября 2015 года № 357</w:t>
            </w:r>
          </w:p>
        </w:tc>
      </w:tr>
    </w:tbl>
    <w:bookmarkStart w:name="z12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 "Управление по инспекции труда</w:t>
      </w:r>
      <w:r>
        <w:br/>
      </w:r>
      <w:r>
        <w:rPr>
          <w:rFonts w:ascii="Times New Roman"/>
          <w:b/>
          <w:i w:val="false"/>
          <w:color w:val="000000"/>
        </w:rPr>
        <w:t>Актюбинской области"</w:t>
      </w:r>
    </w:p>
    <w:bookmarkEnd w:id="0"/>
    <w:bookmarkStart w:name="z13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Настоящее Положение государственного учреждения "Управление по инспекции труда Актюбинской области" (далее – Положение)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№ 410 от 29 октября 2012 года "Об утверждении Типового положения государственного органа Республики Казахстан и определяет статус и полномочия государственного учреждения "Управление по инспекции труда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Государственное учреждение "Управление по инспекции труда Актюбинской области" является государственным органом, осуществляющим государственное регулирование в сфере трудовых отношений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по инспекции труда Актюбинской области" не имеет филиалов и представительств.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по инспекции труда Актюбинской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законами Республики Казахстан, актами Президента,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по инспекции труда Актюбинской области"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 в государственном учреждении "Департамент казначейство по Актюбинской области Комитета Казначейства Министерства Финансов Республики Казахстан".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по инспекции труда Актюбинской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6. Государственное учреждение "Управление по инспекции труда Актюбинской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по инспекции труда Актюбинской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по инспекции труда Актюбинской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по инспекции труда Актюбинской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030019, Республика Казахстан, Актюбинская область, город Актобе, улица Маресьева, 101.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по инспекции труда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Учредителем государственного учреждения "Управление по инспекции труда Актюбинской области" является акимат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12. Настоящее Положение является учредительным документом государственного учреждения "Управление по инспекции труда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Финансирование деятельности государственного учреждения "Управление по инспекции труда Актюбинской области" осуществляется за счет средств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Государственному учреждению "Управление по инспекции труда Актюбинской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по инспекции труда Актюбинской области".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по инспекции труда Актюбинской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15. Миссией государственного учреждения "Управление по инспекции труда Актюбинской области" является реализация государственной политики в сфере трудовых отношений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Основными задачами государственного учреждения "Управление по инспекции труда Актюбинской области" в сфере его деятельности является осуществление государственного контроля за соблюдением трудового законодательства Республики Казахстан, требований по безопасности и охране труда.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Государственное учреждение "Управление по инспекции труда Актюбинской области" в соответствии с законодательством Республики Казахстан осуществляет следующие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государственный контроль за соблюдением трудового законодательства Республики Казахстан, требований по безопасности и охране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осуществляет мониторинг коллективных договоров, представленных работодателями;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проводит анализ причин производственного травматизма, профессиональных заболеваний, профессиональных отравлений и разрабатывают предложения по их профилактике;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расследует несчастные случаи на производстве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проводит проверку знаний лиц, ответственных за обеспечение безопасности и охраны труда у работодателей;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участвует в составе приемочной комиссии по приемке в эксплуатацию объектов производственного назначения;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взаимодействует с полномочными представителями работников и работодателей по вопросам совершенствования нормативов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рассматривает обращения работников, работодателей и их представителей по вопросам безопасности и охраны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осуществляет мониторинг аттестации производственных объектов по условиям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10) разрабатывает и утверждает планы проверок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контроле и надзоре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представляет в уполномоченный государственный орган по труду периодические отчеты, а также результаты мониторинга состояния безопасности и охраны труда на базе информационной системы по охране труда и безопасности;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12) предоставляет необходимую информацию по трудовым отношениям в уполномоченный государственный орган по труду.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Для реализации основных задач и осуществления своих функций государственное учреждение "Управление по инспекции труда Актюбинской области" в пределах своей компетенции имеет право: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 в пределах своей компетенции информацию от соответствующих органов государственной власти, иных организаций и предприятий, независимо от форм собственности, расположенных на подведомственной территории, и физических лиц необходимую для выполнения возложенных на государственное учреждение "Управление по инспекции труда Актюбинской области" функций и задач;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вносить на рассмотрение акима Актюбинской области и Актюбинского областного маслихата предложения по решению вопросов, относящихся к компетенции государственного учреждения "Управление по инспекции труда Актюбинской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рассматривать вопросы формирования и реализации гендерной и семейно-демографической политики;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участвовать в подготовке проектов актов акимата Актюбинской области и акима Актюбинской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осуществлять в установленном порядке и в пределах компетенции проверки и иные формы государственного контроля по соблюдению требований законодательства в сфере трудовых отношений;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участвовать в работе комиссий и рабочих групп по обсуждению вопросов входящих в компетенцию государственного учреждения "Управление по инспекции труда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Обязанности государственного учреждения "Управление по инспекции труда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работу по борьбе с коррупцией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в пределах компетенции обеспечивать соблюдение норм трудового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20. Руководство государственного учреждения "Управление по инспекции труда Актюбинской области" осуществляется руководителем, который несет персональную ответственность за выполнение возложенных на государственное учреждение "Управление по инспекции труда Актюбинской области"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Руководитель государственного учреждения "Управление по инспекции труда Актюбинской области" назначается на должность и освобождается от должности акимом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Руководитель государственного учреждения "Управление по инспекции труда Актюбинской области" также является Главным государственным инспектором труда по Актюбинской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Руководитель государственного учреждения "Управление по инспекции труда Актюбинской области"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Полномочия руководителя государственного учреждения "Управление по инспекции труда Актюбинской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организует и руководит работой, несҰт персональную ответственность за выполнение возложенных на государственное учреждение "Управление по инспекции труда Актюбинской области" функций и задач;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утверждает положения об отделах, определяет их функции и полномочия;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назначает и освобождает от должности заместителя руководителя, руководителей отделов, главных и ведущих специалистов, работников, не являющихся государственными служащими, принимает меры поощрения и налагает взыскания на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4) представляет интересы государственного учреждения "Управление по инспекции труда Актюбинской области" в государственных органах, учреждениях и организациях, а также во всех судах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принимает меры, направленные на противодействие коррупции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издает приказы, обязательные для всех сотрудников государственного учреждения "Управление по инспекции труда Актюбинской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Исполнение полномочий руководителя государственного учреждения "Управление по инспекции труда Актюбинской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26.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27. Государственное учреждение "Управление по инспекции труда Актюбинской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по инспекции труда Актюбинской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28. Имущество, закрепленное за государственным учреждением "Управление по инспекции труда Актюбинской области",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29. Государственное учреждение "Управление по инспекции труда Актюбинской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30. Реорганизация и упразднение государственного учреждения "Управление по инспекции труда Актюбинской области"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