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d458a9" w14:textId="bd458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по контролю за использованием и охраной земель Актюбинской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 октября 2015 года № 369. Зарегистрировано Департаментом юстиции Актюбинской области 4 ноября 2015 года № 4556. Утратило силу постановлением акимата Актюбинской области от 16 сентября 2016 года № 399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16.09.2016 № 399.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государственного учреждения "Управление по контролю за использованием и охраной земель Актюбинской области"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по контролю за использованием и охраной земель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Отменить пункт 2 Постановления акимата Актюбинской области от 4 декабря 2014 года № 427 "Об управлении по контролю за использованием и охраной земель Актюбинской области" и Постановление акимата Актюбинской области от 28 января 2015 года № 28 "О внесении изменений и дополнений в постановление акимата области № 427 от 4 декабря 2014 года".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области Джумагазиева М.С.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Актюбинской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 октября 2015 года № 369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по контролю за использованием</w:t>
      </w:r>
      <w:r>
        <w:br/>
      </w:r>
      <w:r>
        <w:rPr>
          <w:rFonts w:ascii="Times New Roman"/>
          <w:b/>
          <w:i w:val="false"/>
          <w:color w:val="000000"/>
        </w:rPr>
        <w:t>и охраной земель Актюбинской области"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Настоящее Положение о государственном учреждении "Управление по контролю за использованием и охраной земель Актюбинской области" (далее - Положение) разработано в соответствии Типового положения государственного органа Республики Казахстан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и определяет статус и полномочия государственного учреждения "Управление по контролю за использованием и охраной земель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"Управление по контролю за использованием и охраной земель Актюбинской области" является государственным органом Республики Казахстан, осуществляющим государственный контроль за использованием и охраной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"Управление по контролю за использованием и охраной земель Актюбинской области" не имеет филиалов и представительств.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Государственное учреждение "Управление по контролю за использованием и охраной земель Актюбинской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по контролю за использованием и охраной земель Актюбинской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по контролю за использованием и охраной земель Актюбинской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по контролю за использованием и охраной земель Актюбинской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Государственное учреждение "Управление по контролю за использованием и охраной земель Актюбинской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по контролю за использованием и охраной земель Актюбинской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Структура и лимит штатной численности государственного учреждения "Управление по контролю за использованием и охраной земель Актюбинской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Местонахождение государственного учреждения "Управление по контролю за использованием и охраной земель Актюбинской области": 030000, Республика Казахстан, Актюбинская область, город Актобе, улица 101-й Стрелковой Бригады, №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Учредителем государственного учреждения "Управление по контролю за использованием и охраной земель Актюбинской области" является государственное учреждение "Аппарат акима Актюбинской области". Уполномоченным органом по управлению государственным имуществом является государственное учреждение "Управление финансов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Полное наименование государственного органа - государственное учреждение "Управление по контролю за использованием и охраной земель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Настоящее Положение является учредительным документом государственного учреждения "Управление по контролю за использованием и охраной земель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Финансирование деятельности государственного учреждения "Управление по контролю за использованием и охраной земель Актюбинской области" осуществляется из областного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Государственному учреждению "Управление по контролю за использованием и охраной земель Актюбинской области" не допускается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по контролю за использованием и охраной земель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по контролю за использованием и охраной земель Актюбинской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16. Миссия государственного учреждения "Управление по контролю за использованием и охраной земель Актюбинской области" заключается в осуществлении государственного контроля за использованием и охраной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Задачей государственного учреждения "Управление по контролю за использованием и охраной земель Актюбинской области" является: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соблюдения земельного законодательства Республики Казахстан государственными органами, физическими, юридическими и должностными лицами, выявления и устранения нарушений законодательства Республики Казахстан, восстановления нарушенных прав граждан и юридических лиц, соблюдения правил пользования земельными участками и выполнения мероприятий по рациональному использованию и охране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В функции государственного учреждения "Управление по контролю за использованием и охраной земель Актюбинской области" входит осуществление государственного контроля 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соблюдением государственными органами, предприятиями, учреждениями, организациями и гражданами земельного законодательства Республики Казахстан, установленного режима использования земельных участков в соответствии с их целевым назначением;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недопущением самовольного занятия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соблюдением прав собственников земельных участков и землепользователей;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своевременным и правильным проведением собственниками земельных участков и землепользователями комплекса организационно-хозяйственных, агротехнических, лесомелиоративных и гидротехнических противоэрозионных мероприятий по восстановлению и сохранению плодородия почв;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своевременным предоставлением в государственные органы собственниками земельных участков и землепользователями сведений о наличии, состоянии и использовании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проектированием, размещением и строительством жилых и производственных объектов, оказывающих влияние на состояние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своевременным и качественным выполнением мероприятий по улучшению земель, предотвращению и ликвидации последствий эрозии почвы, засоления, заболачивания, подтопления, опустынивания, иссушения, переуплотнения, захламления, загрязнения и других процессов, вызывающих деградацию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соблюдением установленных сроков рассмотрения заявлений (ходатайств) граждан о предоставлении им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сохранностью межевых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своевременным возвратом земель, предоставленных местными исполнительными органами во временное землепользование;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рекультивацией нарушенных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снятием, сохранением и использованием плодородного слоя почвы при проведении работ, связанных с нарушением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осуществлением проектов землеустройства и других проектов по использованию и охране земель.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Компетенции: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осуществление государственного контроля за использованием и охраной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выдача обязательных для исполнения предписаний по устранению выявленных нарушений земельного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рассмотрение дел об административных правонарушениях в области земельного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подготовка и предъявление исков в суд по вопросам, указанным в подпункте 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148 Земельного Кодекса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выявление и возврат в государственную собственность земель, не используемых либо используемых с нарушением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приостановление строительства, разработки месторождений полезных ископаемых, эксплуатации объектов, геологоразведочных и других работ, если они осуществляются с нарушением земельного законодательства, установленного режима использования земель, а также если эти работы ведутся по проектам, не прошедшим экспертизу или получившим отрицательное заключение.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Права: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направлять в соответствующие органы материалы о нарушениях земельного законодательства Республики Казахстан для решения вопроса о привлечении виновных к ответственности;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составлять протоколы (акты) о нарушениях земельного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выносить постановления об административном взыскании за нарушение земельного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подготавливать и предъявлять иски в суд по вопросам о возмещении ущерба в результате нарушения земельного законодательства Республики Казахстан, о принудительном изъятии земельных участков, не используемых по назначению либо используемых с нарушением законодательства Республики Казахстан, об отмене неправомерных решений, связанных с предоставлением, изъятием, принудительным отчуждением для государственных нужд земельных участков, а также об исполнении выданных должностными лицами органов, осуществляющих государственный контроль за использованием и охраной земель, предписаний по устранению выявленных нарушений земельного законодательства Республики Казахстан в случае их неисполнения в срок, указанный в предписании, либо ненадлежащего исполнения лицами, которым выданы эти предписания, и о взыскании штрафов с физических, должностных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при предъявлении служебного удостоверения беспрепятственно посещать организации, обследовать земельные участки, находящиеся в собственности и пользовании, а земельные участки, занятые военными, оборонными и другими специальными объектами, - с учетом установленного режима их посещения;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давать собственникам земельных участков и землепользователям обязательные для исполнения предписания по вопросам охраны земель, устранению нарушений земельного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приостанавливать промышленное, гражданское и другое строительство, разработку месторождений полезных ископаемых, эксплуатацию объектов, проведение агротехнических, лесомелиоративных, геологоразведочных, поисковых, геодезических и иных работ, если они осуществляются с нарушением земельного законодательства Республики Казахстан, установленного режима использования земель особо охраняемых территорий и могут привести к уничтожению, загрязнению, заражению или порче плодородного слоя почвы, развитию эрозии, засолению, заболачиванию и другим процессам, снижающим плодородие почв, включая сопредельную территорию, а также если эти работы ведутся по проектам, не прошедшим экспертизу либо получившим отрицательное заключение;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получать от государственных органов статистическую информацию о состоянии земельного фонда;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приостанавливать строительство жилых и производственных объектов в случае отсутствия правоустанавливающего и идентификационного документов на землю;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соблюдать законодательства Республики Казахстан, права и охраняемые законом интересы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осуществлять свою деятельность во взаимодействии с другими органами исполнительной власти 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получать в установленном законодательством порядке (на основании запросов) необходимые информационные материалы от местных органов государственного управления и других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заключать договоры с юридическими и физическими лицами, приобретать имущественные и личные неимущественные права, представлять свои интересы в государственных органах,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вносить предложения в проекты нормативных правовых актов, принимаемых акимом и акиматом области по вопросам входящим в компетенцию государственного учреждения "Управление по контролю за использованием и охраной земель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осуществлять иные права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своевременно принимать меры к нарушителям земельного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объективно готовить материалы проводимых проверок;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вести борьбу с коррупцией;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осуществлять иные обязанности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Руководство государственным учреждением "Управление по контролю за использованием и охраной земель Актюбинской области" осуществляется руководителем, который несет персональную ответственность за выполнение возложенных на государственное учреждение "Управление по контролю за использованием и охраной земель Актюбинской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Руководитель государственного учреждения "Управление по контролю за использованием и охраной земель Актюбинской области" назначается на должность и освобождается от должности акимом Актюбинской области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Руководитель государственного учреждения "Управление по контролю за использованием и охраной земель Актюбинской области"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Полномочия руководителя государственного учреждения "Управление по контролю за использованием и охраной земель Актюбинской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представляет государственное учреждение "Управление по контролю за использованием и охраной земель Актюбинской области" в государственных органах,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утверждает структуру и штатное расписание государственного учреждения "Управление по контролю за использованием и охраной земель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назначает и освобождает от должностей работников государственного учреждения "Управление по контролю за использованием и охраной земель Актюбинской области", применяет меры поощрения и налагает взыскания на них;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определяет круг обязанностей работников государственного учреждения "Управление по контролю за использованием и охраной земель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даҰт указания, обязательные для исполнения всеми работниками государственного учреждения "Управление по контролю за использованием и охраной земель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меры, направленные на противодействие коррупции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руководителя государственного учреждения "Управление по контролю за использованием и охраной земель Актюбинской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"Управление по контролю за использованием и охраной земель Актюбинской области"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по контролю за использованием и охраной земель Актюбинской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Имущество, закрепленное за государственным учреждением "Управление по контролю за использованием и охраной земель Актюбинской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Государственное учреждение "Управление по контролю за использованием и охраной земель Актюбинской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28. Реорганизация и упразднение государственного учреждения "Управление по контролю за использованием и охраной земель Актюбинской области" осуществляются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