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a28a8" w14:textId="c1a28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государственного архитектурно-строительного контроля Актюбинской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 октября 2015 года № 366. Зарегистрировано Департаментом юстиции Актюбинской области 6 ноября 2015 года № 4561. Утратило силу постановлением акимата Актюбинской области от 23 ноября 2016 года № 488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23.11.2016 № 488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 государственного учреждения "Управление государственного архитектурно-строительного контроля Актюбинской области"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Государственному учреждению "Управление государственного архитектурно-строительного контроля Актюбинской области" обеспечить размещение настоящего постановления в информационно-правовой системе "Әділет".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Отменить следующие постановления акимата Актюбинской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2 постановления акимата Актюбинской области от 4 декабря 2014 года № 428 "Об управлении государственного архитектурно-строительного контроля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акимата Актюбинской области от 21 апреля 2015 года № 133 "О внесении дополнения в постановление акимата области от 4 декабря 2014 года № 428".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Искалиева Г.Н.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366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государственного архитектурно-строительного контроля Актюбинской области"</w:t>
      </w:r>
    </w:p>
    <w:bookmarkEnd w:id="0"/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Настоящее Положение о государственном учреждении "Управление государственного архитектурно-строительного контроля Актюбинской области" (далее -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и определяет статус и полномочия государственного учреждения "Управление государственного архитектурно-строительного контроля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"Управление государственного архитектурно-строительного контроля Актюбинской области" является государственным органом Республики Казахстан, осуществляющим государственный контроль в сфере архитектурной, градостроительной и строительной деятельности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"Управление государственного архитектурно-строительного контроля Актюбинской области" не имеет филиалов и представительств.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Государственное учреждение "Управление государственного архитектурно-строительного контроля Актюбинской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государственного архитектурно-строительного контроля Актюбинской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государственного архитектурно-строительного контроля Актюбинской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"Управление государственного архитектурно-строительного контроля Актюбинской области"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Государственное учреждение "Управление государственного архитектурно-строительного контроля Актюбинской области" по вопросам своей компетенции в установленном законодательством порядке принимает решения, оформляемые приказами первого руководителя государственного учреждения "Управление государственного архитектурно-строительного контроля Актюбинской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Структура и лимит штатной численности государственного учреждения "Управление государственного архитектурно-строительного контроля Актюбинской области" утверждаются в соответствии с действующим законодательством Республика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Местонахождение государственного учреждения "Управление государственного архитектурно-строительного контроля Актюбинской области": 030010, Республика Казахстан, Актюбинская область, город Актобе, проспект Абилкайыр хана, 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Учредителем государственного учреждения "Управление государственного архитектурно-строительного контроля Актюбинской области" является государственное учреждение "Аппарат акима Актюбинской области". Уполномоченным органом по управлению государственным имуществом является государственное учреждение "Управление финансов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Полное наименование государственного органа - государственное учреждение "Управление государственного архитектурно-строительного контроля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Настоящее Положение является учредительным документом государственного учреждения "Управление государственного архитектурно-строительного контроля Актюбинской области".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Финансирование деятельности государственного учреждения "Управление государственного архитектурно-строительного контроля Актюбинской области" осуществляется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Государственному учреждению "Управление государственного архитектурно-строительного контроля Актюбинской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государственного архитектурно-строительного контроля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"Управление государственного архитектурно-строительного контроля Актюбинской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Миссия: Государственное учреждение "Управление государственного архитектурно-строительного контроля Актюбинской области" осуществляет государственный архитектурно-строительный контроль и надзор, лицензирование и аттестацию на территории Актюбинской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Задачи: осуществление государственного архитектурно-строительного контроля и надзора и лицензирования и аттестации на территории Актюбинской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проверки объектов на предмет установления: наличия утвержденной проектной (проектно-сметной) документации, положительного заключения экспертизы проектов, а также уведомления органов, осуществляющих государственный архитектурно-строительный контроль и надзор, о начале производства строительно-монтажных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достоверность данных, указанных в уведомлении;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наличие лицензии на право осуществления отдельных видов лицензируемой архитектурной, градостроительной и строительной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соответствие выполненных (выполняемых) строительно-монтажных работ, применяемых строительных материалов (изделий, конструкций) и оборудования утвержденным проектным решениям и государственным (межгосударственным) нормативам, в том числе по обеспечению прочности, устойчивости, надежности несущих и ограждающих конструкций и эксплуатационных качеств зданий (сооружений);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организация и осуществление заказчиком (собственником) технического надзора при строительстве объектов, подлежащих приемке в эксплуатацию государственными приемочными и приемочными комиссиями;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организации заказчиком (собственником) авторского надзора при строительстве объектов, подлежащих приемке в эксплуатацию государственными приемочными и приемочными комиссиями;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соблюдение технического и авторского надзора установленного государственными нормативами порядка осуществления технического и авторского надзоров (инжиниринговых услуг) в сфере архитектуры, градостроительства и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при выявлении допущенных нарушений государственных нормативов и (или) отклонений от утвержденных проектов (проектных решений) принятие решений (выдача предписаний): о запрещении применения строительных материалов, изделий, конструкций и оборудования, не соответствующих национальным стандартам и техническим условиям;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об устранении заказчиком (застройщиком) и (или) подрядной строительно-монтажной организацией (предприятием) допущенных нарушений в установленные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принятие решение о приостановлении строительно-монтажных работ (передает предписания);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осуществление инспектирования за: наличием у заказчика (застройщика) документов, подтверждающих его соответствующие права на данный земельный участок, и договора с подрядчиком (генподрядчиком);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наличие лицензии на право осуществления отдельных видов деятельности в сфере архитектуры, градостроительства и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своевременное оформление и ведение участниками строительства исполнительной технической документации, в том числе при внесении изменений в утвержденную проектно-сметную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качество применяемых строительных материалов, изделий и конструкций, монтируемого оборудования, наличием соответствующих сертификатов;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организация и осуществление подрядчиком (генподрядчиком) всех видов и форм собственного производственного контроля качества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организация и осуществление строительства с сопровождением технического и авторского надзоров;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мониторинг строящихся (намечаемых к строительству) объектов и контроль за качеством строящихся (реконструируемых, расширяемых, модернизируемых, капитально ремонтируемых) объектов и комплексов;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участие в установленном законодательством порядке в работе приемочных и государственных приемочных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принятие установленных законодательством мер по отношению к юридическим и должностным лицам, допустившим неустраняемые нарушения либо не устранившим допущенные нарушения в установленные нормативные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рассмотрение дел об административных правонарушениях и наложение административных взысканий за допущенные нарушения нормативных правовых актов и государственных нормативных требований в сфере архитектурно-строительной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осуществление лицензирования работ и лицензионного контроля в сфере архитектурной, градостроительной и строительной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осуществление аттестации экспертов, оказывающих экспертные работы и инжиниринговые услуги в сфере архитектурной, градостроительной и строительной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рассмотрение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участие в разработке нормативных правовых и нормативно-технических актов, направленных на совершенствование законодательства в области архитектурно-строительного контроля и лицензирования;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выдача лицензии на деятельность по организации строительства жилых зданий за счет привлечения денег дольщиков.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у субъектов архитектурной, градостроительной и строительной деятельности и получать от них информацию о намечаемых к строительству и строящихся (реконструируемых, расширяющихся, модернизируемых, капитально ремонтируемых) на территории области объектах и комплексах;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у заказчиков и получать от них для ознакомления необходимую проектную и исполнительную документацию по данной стройке, а также заключения экспертизы соответствующих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беспрепятственно посещать и проводить оперативное инспектирование проводимых строительно-монтажных работ на строящихся (реконструируемых, расширяющихся, модернизируемых, капитально ремонтируемых) объектах и комплексах;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посещать объекты и комплексы после получения уведомления о начале производства строительно-монтажных работ не позднее пяти рабочих дней с момента получения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своевременно принимать меры к нарушителям законодательства в сфере архитектурной, градостроительной и строительной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объективно готовить материалы проводимых проверок;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вести борьбу с коррупцией.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Руководство государственным учреждением "Управление государственного архитектурно-строительного контроля Актюбинской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государственного архитектурно-строительного контроля Актюбинской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Первый руководитель государственного учреждения "Управление государственного архитектурно-строительного контроля Актюбинской области" назначается на должность и освобождается от должности акимом Актюбинской области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государственного учреждения "Управление государственного архитектурно-строительного контроля Актюбинской области" имеет заместителей,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Полномочия первого руководителя государственного учреждения "Управление государственного архитектурно-строительного контроля Актюбинской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представляет государственное учреждение "Управление государственного архитектурно-строительного контроля Актюбинской области" в государственных органах,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утверждает структуру и штатное расписание государственного учреждения "Управление государственного архитектурно-строительного контроля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назначает и освобождает от должностей работников государственного учреждения "Управление государственного архитектурно-строительного контроля Актюбинской области", применяет меры поощрения и налагает взыскания на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определяет круг обязанностей работников государственного учреждения "Управление государственного архитектурно-строительного контроля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даҰт указания, обязательные для исполнения всеми работниками государственного учреждения "Управление государственного архитектурно-строительного контроля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принимает меры, направленные на противодействие коррупции и несет персональную ответственность за принятие антикоррупционных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"Управление государственного архитектурно-строительного контроля Актюбинской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"Управление государственного архитектурно-строительного контроля Актюбинской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"Управление государственного архитектурно-строительного контроля Актюбинской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Имущество, закрепленное за государственным учреждением "Управление государственного архитектурно-строительного контроля Актюбинской области"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27. Государственное учреждение "Управление государственного архитектурно-строительного контроля Актюбинской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Реорганизация и упразднение государственного учреждения "Управление государственного архитектурно-строительного контроля Актюбинской области"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