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215b" w14:textId="9782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координации занятости и социальных программ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358. Зарегистрировано Департаментом юстиции Актюбинской области 6 ноября 2015 года № 4563. Утратило силу постановлением акимата Актюбинской области от 22 декабря 2016 года № 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22.12.2016 № 538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координации занятости и социальных программ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координации занятости и социальных программ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постановления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358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2 постановление акимата Актюбинской области от 17 апреля 2008 года № 134 "О некоторых вопросах государственного учреждения "Департамент координации занятости и социальных программ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02 августа 2010 года № 247 "О внесении дополнения в постановления акимата области от 17 апреля 2008года № 134".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Актюбинской области от 30 ноября 2010 года № 365 "О внесении дополнения в постановления акимата области от 17 апреля 2008года № 134".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Актюбинской области от 29 декабря 2012 года № 477 "О внесении дополнения в постановления акимата области от 17 апреля 2008года № 134".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Актюбинской области от 05 июня 2013 года № 174 "О внесении дополнения в постановления акимата области от 17 апреля 2008года № 134".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Постановление акимата Актюбинской области от 24 июля 2013 года № 225 "О внесении дополнения в постановления акимата области от 17 апреля 2008года № 134".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358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"Управление координации занятости и социальных </w:t>
      </w:r>
      <w:r>
        <w:br/>
      </w:r>
      <w:r>
        <w:rPr>
          <w:rFonts w:ascii="Times New Roman"/>
          <w:b/>
          <w:i w:val="false"/>
          <w:color w:val="000000"/>
        </w:rPr>
        <w:t>программ Актюбинской области"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координации занятости и социальных программ Актюбинской области" (далее -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 Республики Казахстан и определяет статус и полномичия государственного учреждения "Управление координации занятости и социальных программ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координации занятости и социальных программ Актюбинской области" является исполнительным органом, уполномоченным на обеспечение и проведение государственной политики в сфере занятости населения, социальной защиты населения, инвалидов, оказанием государственной адресной социальной помощи населению, предоставления специальных социальных услуг, государственных услуг оказываемых местными исполнительными органами в сфере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координации занятости и социальных программ Актюбинской области" не имеет филиалов,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координации занятости и социальных программ Актюбинской области"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координации занятости и социальных программ Актюбинской области" является юридическим лицом в организационно-правовой форме государственного учреждения, имеет печати и штапмы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координации занятости и социальных программ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Уполномоченным органом по руководству и учредителем государственного учреждения "Управление координации занятости и социальных программ Актюбинской области" является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"Управление координации занятости и социальных программ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"Управление координации занятости и социальных программ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координации занятости и социальных программ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Структуру и штатную численность государственного учреждения "Управление координации занятости и социальных программ Актюбинской области" утверждает руководитель Управления координации занятости и социальных программ области в соответствии с постановлением акимата области об утверждении структуры местного государственнного управления, лимитов штатной численности местных исполнительных органов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Республика Казахстан, 030019, Актюбинская область, город Актобе, улица Маресьева, д.101.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координации занятости и социальных программ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"Управление координации занятости и социальных программ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"Управление координации занятости и социальных программ Актюбинской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"Управление координации занятости и социальных программ Актюбинской области" запрещается вступать в договорные отношения с субъектами предпринимаетльства на предмет выполнения обязанностей, являющихся функциями государственного учреждения "Управление координации занятости и социальных программ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законодательными актами предоставлено право осуществлять приносящую доходы деятельность, то доходы, полученные от токой деятельности, направляются в доход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координации занятости и социальных программ Актюбинской области" является обеспечение содействия социальных гарантий и занятости населения в соответсвии со стратегическим планом управления координации занятости и социальных программ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и проведение государственной политики в сфере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государственных гарантий в сфере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и проведение государственной политики в сфере социальной защиты инвалидов, социальной помощи инвалидам;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и проведение государственной политики в сфере предоставления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организация социального партнерства на региональном уровне, содействие в укреплении и развитии социального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обеспечение и проведение государственной политики, связанной с оказанием государственной адресной социальной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регулирование правоотношений, связанных с рассмотрением обращений физических и юридических лиц в целях реализации и защиты их прав, свобод и законных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обеспечение информационного обмена и информационных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повышение качества предоставления государственных услуг, развитие "электронных государственных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обеспечение и проведение антикорупционной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координация организации социальной адаптации и реабилитации лиц, отбывших уголовные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обеспечение и проведение принципов бюджетной системы Республики Казахстан, налогового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и проведение в пределах своей компетенции государственной политики в области миграции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своей деятельности в соответствии со стратегическим и операционным планами;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внутренний контроль по направлениям деятельности Управления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внесение в пределах компетенции представлений к награждению государственными наградами;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координирует организацию и осуществление социальной адаптации и реабилитации лиц, отбывших уголовные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организация социального партнерства на региональном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координация работы по ведению переговоров сторонами социального партнерства по подготовке проекта регионального (областного) соглашения, разработки и заключению регионального (областного)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формирование персонального состава областной трехсторонней комиссии по социальному партнерству и регулированию социльно-трудовых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обеспечивает работу областной трехсторонней комиссии по социальному партнерству и регулированию социльно-трудовых отношений и рабочих групп, ведение протоколов, подготовку проектов решений и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регистрацию отраслевых и региональных соглашений, заключенных на городском, районном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внесение предложения объединениям, работодателям, объединениям работников, не участвовавшим в заключении регионального (областного) соглашения, присоединиться к региональному (областному) соглашению;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осуществляет мониторинг исполнения регионального (областного)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оказание содействия по подготовке материалов претендентов на республиканский конкурс по социальной ответственности бизнеса "Парыз";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рассматривает и согласовывает нормы труда и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 установленном уполномоченным государственным органом по труду;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разрабатывает и вносит на утверждение представительных органов области региональную программу реабилитации инвалидов, включая поддержку специализированных организаций общественных объединений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профессиональное обучение (переобучение) инвалидов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 и 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организует подготовку, переподготовку и повышение квалификации специалистов по реабилитации инвалидов, в том числе специалистов языка жестов, специалистов по чтению и письму рельефно-точечным шрифтом Брайля;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организует на соответствующей территории медицинскую, социальную, профессиональную реабилитацию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 и 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обеспечивает санаторно-курортное лечение инвалидов и детей-инвалидов в соответствии с 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обеспечивает реализацию комплексных программ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организует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организует совместно с уполномоченными органами в области физической культуры и спорта, культуры и общественными объединениями инвалидов проведение оздоровительных, спортивных, культурно-массовых и просветительских мероприятий среди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координирует оказание благотворительной и социальной помощи инвалидам;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организация мер по обеспечению социальной защиты инвалидам, направленных на создание им равных с другими гражданами возможностей участия в жизни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осуществление контроля за правильностью расходования администрацией медико-социального учреждения пенсионных выплат из Государственного центра по выплате пенсий и государственных социальных пособий опекаемым, из числа психоневрологических больных, решением суда признанных недееспособными и нуждающимися в опеке;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проведение мониторинга вопросов по обеспечению инвалидов доступа к объектам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осуществляет мониторинг работы по обеспечение занятости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реализуют государственную политику в сфере предоставления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осуществляет взаимодействие с физическими и юридическими лицами и государственными органами по вопросам предоставления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обеспечивает создание и деятельность субъектов, предоставляющих специальные социальные услуги, находящихся в их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обеспечивает предоставление субъектами, предоставляющими специальные социальные услуги, гарантированного объема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обеспечивает проведение анализа потребностей населения в специальных социальных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разрабатывает и представляет на утверждение местного представительного органа области перечень и порядок предоставления дополнительного объема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36) проведение в соответствии с действующим законодательством Республики Казахстан аттестации руководителей организаций, осуществляющих деятельность в сфере занятости и социального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849 от 27 сентября 2007 года "Об утверждении Правил поступления на гражданскую службу и проведения конкурса на занятие вакантной должности гражданского служащего" назначает и освобождает от должности руководителей государственных медико-социальных учреждений (дома-интернаты), финансируемых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обеспечивает реализацию государственной политики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выдача разрешения иностранному работнику на трудоустройство и работодателям на привлечение иностранной рабочей силы для осуществления трудовой деятельности на территории области в пределах квоты, распределенной центральным исполнительным органом, а также приостановки и отзыва указанных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осуществляет методическое руководство работой Актюбинского городского и районных отделов занятости и социальных программ, центров занятости населения г.Актобе и районов области по вопросам продуктивной занятости и поддержки инициативы самообеспечения и самозанятости граждан, сокращению фиксированной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содействие деятельности учреждений, исполняющих уголовные наказания и оказание содействия в трудоустройстве, профподготовки, переподготовки, лицам отбывшим уголовные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осуществление мониторинга занятости целевых групп населения, разработка мероприятий, направленных на содействие их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осуществление мониторинга спроса и предложения на рынке труда области и отдельных ее регионов, формирование перспективной потребности в квалифицированных кадрах в целом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формирование планов профессиональной подготовки безработных граждан и организация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45) осуществление мониторинга реализации областных и республиканских Планов мероприятий по обеспечению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46) разрабатывает с участием представителей работников и работодателей на основе стратегического плана развития области и программы развития территорий программы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осуществление других мероприятий,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представляет первичные статистические данные в центральный исполнительный орган в порядке и сроки, установленные 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49) координирует оказание социальной помощи социально уязвимым слоям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мониторинг соблюдения качества предоставления государственных услуг в сфере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51) разработка регламентов государственных услуг в сфере социальной защиты населения, оказываемых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52) обеспечивает соблюдение стандартов государственных услуг в сфере социальной защиты, оказываемых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53) разработка на основе стратегических и программных документов Республики Казахстан, одобренного прогноза социально-экономического развития и бюджетных параметров, стратегического плана Управления и опубликование его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54) разработка и утверждение операционного плана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формирование общественной поддержки в курируемой отрасли и взаимодействие с общественными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учет и регистрацию оралманов и трудовых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принимает заявление с приложением необходимых документов от этнических казахов на присвоение статуса оралмана, включение в квоту иммиграции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принимает заявление с приложением необходимых документов от граждан Республики Казахстан на присвоение статуса переселенца и включение в квоту переселенцев внутренних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принимает решение о присвоении статуса оралмана, включении в квоту иммиграции оралманов и назначении выплат единовременных пособий, средств на приобретение жилья оралманам, включенным в квоты иммиграции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выдает удостоверения оралмана и переселенца;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организует деятельность центров адаптации и интеграции оралманов, центров временного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принимает решения о присвоении статуса переселенца, включении в квоту переселения внутренних мигрантов и назначении выплат единовременных помобий переселенцам, включенным в квоту переселения внутренних 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в установленном законодательством порядке от государственных и негосударственных органов, подведомственных учреждений сведения, необходимые для выполнения возложенных на Управление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представительство в установленном законодательством порядке в судах всех инстанций, государственных и общественных организациях, других органах в качестве истца, ответчика;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издавать акты в пределах своей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требовать в соответствии с законодательством от работников управления выполнения условий трудового, коллективного договоров, правил трудового распорядка и других актов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вносить на рассмотрение акима области и областного маслихата предложения по решению вопросов, относящихся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рассматривать вопросы формирования и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участвовать в подготовке проектов актов акимата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всемерно развивать государственный язык в Управлении, создавать все необходимые условия для свободного и бесплатного овладения государственным языком работниками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компетенции вести борьбу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"Управление координации занятости и социальных программ Актюбинской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координации занятости и социальных программ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координации занятости и социальных программ Актюбинской области" назначается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координации занятости и социальных программ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Полномочия руководителя государственного учреждения "Управление координации занятости и социальных программ Актюбинской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организует и руководит работой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выполнение, возложенных на Управление задач и осуществлении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обязанности и круг полномочий заместителей, руководителей подведомственных государственных учреждений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 на должности и освобождает от должностей в установленном законодательством порядке работников Управления, руководителей подведомственных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ведет подбор, расстановку и назначение работников, организует повышение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Управление во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смету расходов, штатное расписание Управления в пределах установленного фонда оплаты труда и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решает вопросы поощрения, оказания материальной помощи, наложения дисциплинарных взысканий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принимать меры, направленные на противодействие коррупции в Управлении с установлением персональной ответственности руководителя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решения по другим вопросам, отнесенным к его компетенции в соответствии с должностной инструкций, утвержденной распоряжением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координации занятости и социальных программ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Управления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координации занятости и социальных программ Актюбинской области"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"Управление координации занятости и социальных программ Актюбинской области" формируется за счет имущества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координации занятости и социальных программ Актюбинской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государственного учреждения "Управление координации занятости и социальных программ Актюбинской области" по управлению государственным имуществом (далее уполномоченный орган по государственному имуществу) является Управление финансов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координации занятости и социальных программ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государственного учреждения "Управление координации занятости и социальных программ Актюбинской области", внесение изменений и дополнений в настоящее Положение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координации занятости и социальных программ Актюбинской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"Дом-интернат для инвалидов и престарелых";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"Психоневрологический дом-интернат".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