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cd08" w14:textId="8c5c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природных ресурсов и регулирования природопользования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октября 2015 года № 368. Зарегистрировано Департаментом юстиции Актюбинской области 9 ноября 2015 года № 4567. Утратило силу постановлением акимата Актюбинской области от 24 февраля 2017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24.02.2017 № 33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природных ресурсов и регулирования природопользования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Актюбинской области Г.Н. Искалиева.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2015 года № 368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2 Постановления акимата Актюбинской области от 28 апреля 2008 года № 154 "Об утверждении положения государственного учреждения "Управление природных ресурсов и регулирования природопользования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17 сентября 2012 года № 321 "О внесении дополнения в постановление акимата области от 28 апреля 2008 года №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29 декабря 2012 года № 500 "О некоторых вопросах управления природных ресурсов и регулирования природопользования";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Актюбинской области от 30 мая 2013 года № 159 "О внесении изменений и дополнений в постановление акимата области от 28 апреля 2008 года №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акимата Актюбинской области от 13 ноября 2014 года № 404 "О внесении изменений в постановление акимата области от 28 апреля 2008 года №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Постановление акимата Актюбинской области от 27 марта 2015 года № 107 "О внесении дополнений в постановление акимата области от 28 апреля 2008 года №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Постановление акимата Актюбинской области от 22 июля 2015 года № 275 "О внесении дополнений в постановление акимата области от 28 апреля 2008 года № 154".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2015 года № 368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природных ресурсов и регулирования природопользования Актюбинской области"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природных ресурсов и регулирования природопользования Актюбинской области"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 и определяет статус и полномочия государственного учреждения "Управление природных ресурсов и регулирования природопользования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природных ресурсов и регулирования природопользования Актюбинской области" является государственным органом Республики Казахстан, осуществляющим государственное управления в области охраны лесов и животного мира, особо охраняемых природных территорий, водного хозяйства, недропользования и улучшению окружающей среды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природных ресурсов и регулирования природопользования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природных ресурсов и регулирования природопользования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природных ресурсов и регулирования природопользования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учреждение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природных ресурсов и регулирования природопользования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природных ресурсов и регулирования природопользования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природных ресурсов и регулирования природопользования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природных ресурсов и регулирования природопользования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государственного учреждения: Республика Казахстан, 030010, Актюбинская область, город Актобе, проспект Абилкайыр хана,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природных ресурсов и регулирования природопользования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природных ресурсов и регулирования природопользования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природных ресурсов и регулирования природопользования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природных ресурсов и регулирования природопользования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природных ресурсов и регулирования природопользования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природных ресурсов и регулирования природопользования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Учредителем государственного учреждения "Управление природных ресурсов и регулирования природопользования Актюбинской области" является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природных ресурсов и регулирования природопользования Актюбинской области": обеспечение экологической стабильности, создание условий по восстановлению, охране, защите, воспроизводству ресурсного потенциала лесного фонда и водных ресурсов и улучшению окружающей среды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Основными задачами государственного учреждения "Управление природных ресурсов и регулирования природопользования Актюбинской области"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охраны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проведение государственной политики в области использования и охраны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регулировании водных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государственной политики в области недропользования и регулирования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регулирование отношений при проведении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содействие обеспечению правовой основы при проведении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создание благоприятных условий для привлечения инвестиций в проведении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соответствии с действующим законодательством в основные функции государственного учреждения "Управление природных ресурсов и регулирования природопользования Актюбинской области"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в пределах своей компетенции контроля за охраной земельных и водных участков, предоставленных для проведения операций по недропользованию, соблюдением недропользователем требований экологической безопасности, сохранением археологических памятников и других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принятие участие в переговорах с недропользователями для решения вопросов, связанных с соблюдением социально – экономических и экологических интересов населения региона при заключении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принятие участие в осуществлении мониторинга исполнения контрактных обязательств недропользователями в части социального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проектов перечней участков недр, содержащих общераспространенные полезные ископаемые, подлежащих выставлению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и организация конкурсов для предоставления права недропользования на проведение разведки или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проектов состава конкурсной комиссии по предоставлению права недропользования на разведку или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переговоров с недропользователями об условиях контракта и подготовка совместно с недропользователем проекта контракта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заключение договора на использование техногенных минеральных образований;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проведение экспертизы проектных документов по общераспространенным полезным ископаемым, на строительство и (или) эксплуатацию подземных сооружений, не связанных с разведкой или добычей, на подземные воды для хозяйственно-питьевого водоснабжения населенных пунктов, за исключением экспертизы проектно-сметной документации на проведение работ по государственному геологическому изучению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организация и проведение поисково-разведочных работ на подземные воды для хозяйственно-питьевого водоснабжения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заключение, регистрация и хранение контрактов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разрешений на передачу права недропользования в соответствии с законодательством, а также регистрация сделок по передаче права недропользования в залог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выдача разрешений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обеспечение исполнения и прекращения действий контрактов на разведку и добычу по общераспространенным полезным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содействие сохранению объектов, связанных с недропользованием, имеющих экологическое, научное, историко-культурное и рекреационное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принятия решения о возобновлении действий контрактов на разведку и добычу по общераспространенным полезным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мониторинга и контроль за исполнением контрактных обязательств по общераспространенным полезным ископаемых и строительству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утверждение положений о рабочей группе по проведению прямых переговоров по предоставлению права недропользования на разведку и добычу полезных ископаемых и на строительство и (или) эксплуатацию подземных сооружений, не связанных с разведкой или добычей и ее состава, а также прямых переговоров по заключению договора на использование техногенных минеральных 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реализация государственной политики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заключение в пределах компетенции соглашения и меморандумы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и проведение в пределах своей компетенции государственную экологическую экспертизу объектов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выдача разрешения на эмиссии в окружающую среду, устанавливение в них лимиты на эмиссии в окружающую среду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общественных слушаний при проведении государственной экологической экспертизы в пределах своих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предложения по разработке документов в области охраны окружающей среды, передача на рассмотрение уполномоченного органа в области охраны окружающей среды инициативные проекты таких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привлечение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разработка в пределах своей компетенции целевых показателей качества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разработки программ по управлению отходами и обеспечивают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разработка и представление на подготовка к утверждению местным представительным органам нормы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контроля объемов образования отходов и разрабатывают мероприятия и экономические стимулы, направленные на снижение объемов образования отходов, повышение уровня их повторного или альтернативного использования и сокращение объемов отходов, подлежащих захоронению;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принятия решение о предоставлении природных ресурсов в природопользование в порядке, установленном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осуществление информирования населения о состоянии природных объектов, находящихся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осуществление регистрации проведения общественной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разработка и представление уполномоченному органу в области охраны окружающей среды инвестиционные проекты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согласование планов природоохранных мероприятий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организация проведение прикладных научно-исследовательских и опытно-конструкторских работ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подготовка к утверждению правил расчета норм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разработка и согласование с уполномоченным органом в области охраны окружающей среды проекты по сокращению выбросов и поглощению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участие в выработке предложений по формированию государственной лесной политики 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организация и обеспечение охраны, защиты, воспроизводство лесов и лесоразведение, регулирует лесопользование на территории государственного лесного фонда, находящегося в их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разработка, подготовка к утверждению и реализация выполнение ежегодных планов мероприятий по профилактике лесных пожаров и борьбе с ними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создания резерва горюче – смазочных материалов на пожароопасный сезон в лесу для тушения пожаров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обеспечение контроля за проведением крестьянскими и фермерскими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растительности на территориях, прилегающих к лесному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организация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координация работы по борьбе с лесными пожарами на территории области с созданием в необходимых случаях для этой цели специальных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организация на территории лесного фонда работу по борьбе с вредителями и болезнями леса и улучшению его санитарного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подготовка решения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подготовка материалов по государственному учету лесного фонда, государственному лесному кадастру, государственному мониторингу лесов, находящихся в их функциональном ведении, для представления их уполномоченному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принятие законченных объектов и готовую продукцию, произведенную в результате проведения лесохозяйственных мероприятий на участках государственного лесного фонда, находящихся в их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разработка проектов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организация и проведение тендера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приостановление, ограничение, прекращение право лесопользования на участках государственного лесного фонда, а также работы, представляющие опасность для состояния и воспроизводства лесов, в соответствии с законодательством Республики Казахстан в лесах, находящихся в их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предоставление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выдают разрешения на использование этих участков под строительство таких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осуществление государственной регистрации договора долгосрочного лесопользования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реализация государственной политики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подготовка материалов к установлению водоохранных зон, полос и зоны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 – 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подготовка материалов устанавлению режима и особых условии хозяйственного использования водоохранных зон и полос по согласованию с бассейновыми водохозяйственными управлениями;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установление мест для массового отдыха, туризма и спорта на водных объектах и водохозяйственных сооружениях по согласованию с уполномоченным органом, уполномоченным государственным органом в области охраны окружающей среды, уполномоченным органом в области санитарно-эпидемиологического благополучия населения с соблюдением экологических требований и безопасности жизни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подготовка материалов по предоставлению водных объектов в обособленное и совместное пользование на конкурсной основе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59) принятие участия в работе бассейновых советов и в бассейновом соглашении, внесение на рассмотрение бассейновых советов проекты региональных программ по рациональному использованию и охране водных объектов, водоснабжению, водоотведению населенных пунктов, изучение рекомендации бассейновых советов, принятие меры по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осуществление информирование населения о состоянии водных объектов, систем водоснабжения и водоотведения, находящихся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разработка ставки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62) осуществление разрешения на использование вод для целей, не связанных с питьевым и хозяйственно-бытовым водоснабжением, при соответствующем обосновании на территории, где отсутствуют поверхностные водные объекты, но имеются достаточные запасы подземных вод питьевого качества, по согласованию с уполномоченным органом, уполномоченным органом в области санитарно-эпидемиологического благополучия населения, уполномоченным органом по изучению и использованию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осуществление регистрации заключения уполномоченного органа в области санитарно-эпидемиологического благополучия населения в целом на водные объекты, при нецентрализованном питьевом и хозяйственно-бытовом водоснабжении населения на право физических и юридических лиц забирать воду непосредственно из поверхностных и подземных водных объектов,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реализация государственной политики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65) осуществление координации и контроль и надзор за деятельностью подведомственных органов и организации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подготовка к утверждению перечней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подготовка решении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организация мероприятии по оказанию помощи животным в случае их заболеваний, угрозы их гибели на незакрепленных охотничьих угодьях и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проведение конкурсов по закреплению охотничьих угодий за пользователями животным миром для нужд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проведение конкурсов по закреплению рыбохозяйственных водоемов местного, международного и республиканского значения расположенных на территории одной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организация и обеспечение охраны животного мира в резервном фонде охотничьих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организация и обеспечение охраны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на основании научных рекомендаций вести паспортизацию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подготовка материалов установлению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подготовка материалов установлению границы рыбохозяйственных участков, открывают и закрывают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выдача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77) внесение в уполномоченный орган предложению по 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реализация государственной политики в области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организация разработки и обеспечение проведения государственной экологической экспертизы естественно-научных и технико-экономических обоснований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подготовка к утверждению по согласованию с уполномоченным органом перечня объектов государственного природно-заповедного фонда местного значения, естественно-научные и технико-экономические обоснования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81) подготовка решении по созданию и расширению особо охраняемых природных территорий местного значения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82) подготовка к утверждению проектов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83) разработка и подготовка к утверждению планов управления особо охраняемыми природными территориями, находящимися в его ведении, обеспечение проведение их охраны, защиты и восстановления, а также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84) подготовка к утверждению размеров тарифов за услуги, предоставляемые особо охраняемыми природными территориями местного значения со статусом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85) участие в ведении государственного кадастра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86) разработка и подготовка к утверждению по согласованию с уполномоченным органом паспорта особо охраняемых природных территорий, находящихся в его ведении и представляет паспорта на регистрацию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87) подготовка решений по резервированию земель для создания особо охраняемых природных территорий всех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88) подготовка решений по установлению охранных зон особо охраняемых природных территорий всех видов с ограничением в пределах этих зон деятельности, отрицательно влияющей на состояние экологических систем этих территорий, экологических коридоров, а также режима их охраны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89) осуществление государственного контроля и надзора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его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90) подготовка к утверждению границы и вида режима охраны территории государственных памятников природы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91) представление на подготовку к утверждению местным представительным органам областей, городов республиканского значения, столицы ставки платы за использование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92) упразднение государственных природных заказникиов местного значения и уменьшение 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93) осуществление внутреннего контроля деятельности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"Управление природных ресурсов и регулирования природопользования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природных ресурсов и регулирования природопользования Актюбинской области"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заключения контрактов на предоставление права недропользования на разведку или добычу общераспространенных полезных ископаемых, за исключением случаев,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привлекать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природных ресурсов и регулирования природопользования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природных ресурсов и регулирования природопользования Актюбинской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природных ресурсов и регулирования природопользования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природных ресурсов и регулирования природопользования Актюбинской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природных ресурсов и регулирования природопользования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природных ресурсов и регулирования природопользования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своих заместителей, руководителей отделов управления и руководителей государственных учреждений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руководителей структурных подразделений, руководителей и заместителей руководителя государственных учреждений лесного хозяйства и освобождает их от занимаемой должности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о государственной службе назначает на должности работников управления и освобождает их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взыскания, поощряет, устанавливает надбавки и премирует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приказы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управление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меры, направленные на противодействие коррупции в Управлении и несет персональную ответственность за принятие анти 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формирует и реализует гендерную и семейно-демографическую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"Управление природных ресурсов и регулирования природопользования Актюбинской области"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природных ресурсов и регулирования природопользования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"Управление природных ресурсов и регулирования природопользования Актюбинской области"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Уполномоченным органом государственного учреждения "Управление природных ресурсов и регулирования природопользования Актюбинской области" по управлению имуществом (далее – уполномоченный орган по государственному имуществу) является управление финансов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природных ресурсов и регулирования природопользования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природных ресурсов и регулирования природопользования Актюбинской области":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"Актюбинское лесное хозяйство";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учреждение "Больше-Борсукское лесное хозяйство";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"Мартукское лесное хозяйство";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учреждение "Карабутакское лесное хозяйство";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Государственное учреждение "Темирское лесное хозяйство";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Государственное учреждение "Уилское лесное хозяйство";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Государственное учреждение "Хобдинское лесное хозяйство".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