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05d9" w14:textId="4550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ветеринарии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ноября 2015 года № 413. Зарегистрировано Департаментом юстиции Актюбинской области 7 декабря 2015 года № 4623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"Управление ветеринарии Актюбинской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функции в сфере ветеринарии от государственного учреждения "Управление сельского хозяйства Актюбинской области" в государственное учреждение "Управление ветеринарии Актюбинской области".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16.09.2016 № 398.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Актюбинской области", государственному учреждению "Управление ветеринарии Актюбинской области", государственному учреждению "Управление экономики и бюджетного планирования Актюбинской области"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ветеринарии Актюбинской области" обеспечить размещение настоящего постановления в информационно-правовой системе "Әділет".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Актюбинской области Джумагазиева М.С.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от 9 ноября 2015 года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ветеринарии Актюбинской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16.09.2016 № 398.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