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6b2c70" w14:textId="f6b2c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"Управление энергетики и жилищно-коммунального хозяйства Актюбинской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Актюбинской области от 11 ноября 2015 года № 420. Зарегистрировано Департаментом юстиции Актюбинской области 22 декабря 2015 года № 4647. Утратило силу постановлением акимата Актюбинской области от 29 ноября 2016 года № 497</w:t>
      </w:r>
    </w:p>
    <w:p>
      <w:pPr>
        <w:spacing w:after="0"/>
        <w:ind w:left="0"/>
        <w:jc w:val="left"/>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Актюбинской области от 29.11.2016 № 497 (вводится в действие со дня его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27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17</w:t>
      </w:r>
      <w:r>
        <w:rPr>
          <w:rFonts w:ascii="Times New Roman"/>
          <w:b w:val="false"/>
          <w:i w:val="false"/>
          <w:color w:val="000000"/>
          <w:sz w:val="28"/>
        </w:rPr>
        <w:t xml:space="preserve"> Закона Республики Казахстан от 1 марта 2011 года "О государственном имуществе" акимат Актюбинской области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 государственного учреждения "Управление энергетики и жилищно-коммунального хозяйства Актюбинской области"</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Государственному учреждению "Управление энергетики и жилищно-коммунального хозяйства Актюбинской области" обеспечить размещение настоящего постановления в информационно-правовой системе "Әділет".</w:t>
      </w:r>
      <w:r>
        <w:br/>
      </w:r>
      <w:r>
        <w:rPr>
          <w:rFonts w:ascii="Times New Roman"/>
          <w:b w:val="false"/>
          <w:i w:val="false"/>
          <w:color w:val="000000"/>
          <w:sz w:val="28"/>
        </w:rPr>
        <w:t>
      </w:t>
      </w:r>
      <w:r>
        <w:rPr>
          <w:rFonts w:ascii="Times New Roman"/>
          <w:b w:val="false"/>
          <w:i w:val="false"/>
          <w:color w:val="000000"/>
          <w:sz w:val="28"/>
        </w:rPr>
        <w:t xml:space="preserve">3. Отменить некоторые постановления акимата Актюбинской области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4. Контроль за исполнением настоящего постановления возложить на заместителя акима Актюбинской области Джумагазиева М.С.</w:t>
      </w:r>
      <w:r>
        <w:br/>
      </w:r>
      <w:r>
        <w:rPr>
          <w:rFonts w:ascii="Times New Roman"/>
          <w:b w:val="false"/>
          <w:i w:val="false"/>
          <w:color w:val="000000"/>
          <w:sz w:val="28"/>
        </w:rPr>
        <w:t>
      </w:t>
      </w:r>
      <w:r>
        <w:rPr>
          <w:rFonts w:ascii="Times New Roman"/>
          <w:b w:val="false"/>
          <w:i w:val="false"/>
          <w:color w:val="000000"/>
          <w:sz w:val="28"/>
        </w:rPr>
        <w:t>5.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Актюбинской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Б.Сапарбаев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постановлению акимата</w:t>
            </w:r>
            <w:r>
              <w:br/>
            </w:r>
            <w:r>
              <w:rPr>
                <w:rFonts w:ascii="Times New Roman"/>
                <w:b w:val="false"/>
                <w:i w:val="false"/>
                <w:color w:val="000000"/>
                <w:sz w:val="20"/>
              </w:rPr>
              <w:t>Актюбинской области</w:t>
            </w:r>
            <w:r>
              <w:br/>
            </w:r>
            <w:r>
              <w:rPr>
                <w:rFonts w:ascii="Times New Roman"/>
                <w:b w:val="false"/>
                <w:i w:val="false"/>
                <w:color w:val="000000"/>
                <w:sz w:val="20"/>
              </w:rPr>
              <w:t>от 11 ноября 2015 года № 420</w:t>
            </w:r>
          </w:p>
        </w:tc>
      </w:tr>
    </w:tbl>
    <w:bookmarkStart w:name="z12" w:id="0"/>
    <w:p>
      <w:pPr>
        <w:spacing w:after="0"/>
        <w:ind w:left="0"/>
        <w:jc w:val="left"/>
      </w:pPr>
      <w:r>
        <w:rPr>
          <w:rFonts w:ascii="Times New Roman"/>
          <w:b/>
          <w:i w:val="false"/>
          <w:color w:val="000000"/>
        </w:rPr>
        <w:t xml:space="preserve"> Перечень постановлений акимата Актюбинской области подлежащих отмене</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Пункт 2 постановления акимата Актюбинской области от 21 октября 2011 года № 332 "О некоторых вопросах управления энергетики и жилищно-коммунального хозяйства Актюбинской области";</w:t>
      </w:r>
      <w:r>
        <w:br/>
      </w:r>
      <w:r>
        <w:rPr>
          <w:rFonts w:ascii="Times New Roman"/>
          <w:b w:val="false"/>
          <w:i w:val="false"/>
          <w:color w:val="000000"/>
          <w:sz w:val="28"/>
        </w:rPr>
        <w:t>
      </w:t>
      </w:r>
      <w:r>
        <w:rPr>
          <w:rFonts w:ascii="Times New Roman"/>
          <w:b w:val="false"/>
          <w:i w:val="false"/>
          <w:color w:val="000000"/>
          <w:sz w:val="28"/>
        </w:rPr>
        <w:t>2. Постановление акимата Актюбинской области от 29 декабря 2012 года № 511 "О некоторых вопросах управления энергетики и жилищно-коммунального хозяйства Актюбинской области";</w:t>
      </w:r>
      <w:r>
        <w:br/>
      </w:r>
      <w:r>
        <w:rPr>
          <w:rFonts w:ascii="Times New Roman"/>
          <w:b w:val="false"/>
          <w:i w:val="false"/>
          <w:color w:val="000000"/>
          <w:sz w:val="28"/>
        </w:rPr>
        <w:t>
      </w:t>
      </w:r>
      <w:r>
        <w:rPr>
          <w:rFonts w:ascii="Times New Roman"/>
          <w:b w:val="false"/>
          <w:i w:val="false"/>
          <w:color w:val="000000"/>
          <w:sz w:val="28"/>
        </w:rPr>
        <w:t>3. Постановление акимата Актюбинской области от 24 декабря 2014 года № 456 "О внесении изменений и дополнений в постановление акимата области от 29 декабря 2012 года № 511";</w:t>
      </w:r>
      <w:r>
        <w:br/>
      </w:r>
      <w:r>
        <w:rPr>
          <w:rFonts w:ascii="Times New Roman"/>
          <w:b w:val="false"/>
          <w:i w:val="false"/>
          <w:color w:val="000000"/>
          <w:sz w:val="28"/>
        </w:rPr>
        <w:t>
      </w:t>
      </w:r>
      <w:r>
        <w:rPr>
          <w:rFonts w:ascii="Times New Roman"/>
          <w:b w:val="false"/>
          <w:i w:val="false"/>
          <w:color w:val="000000"/>
          <w:sz w:val="28"/>
        </w:rPr>
        <w:t>4. Постановление акимата Актюбинской области от 2 июля 2015 года № 240 "О внесении дополнений в постановление акимата области от 29 декабря 2012 года № 511";</w:t>
      </w:r>
      <w:r>
        <w:br/>
      </w:r>
      <w:r>
        <w:rPr>
          <w:rFonts w:ascii="Times New Roman"/>
          <w:b w:val="false"/>
          <w:i w:val="false"/>
          <w:color w:val="000000"/>
          <w:sz w:val="28"/>
        </w:rPr>
        <w:t>
      </w:t>
      </w:r>
      <w:r>
        <w:rPr>
          <w:rFonts w:ascii="Times New Roman"/>
          <w:b w:val="false"/>
          <w:i w:val="false"/>
          <w:color w:val="000000"/>
          <w:sz w:val="28"/>
        </w:rPr>
        <w:t xml:space="preserve">5. Постановление акимата Актюбинской области от 2 октября 2015 года № 362 "Об утверждении Положения государственного учреждения "Управление энергетики и жилищно-коммунального хозяйства Актюбинской области".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w:t>
            </w:r>
            <w:r>
              <w:br/>
            </w:r>
            <w:r>
              <w:rPr>
                <w:rFonts w:ascii="Times New Roman"/>
                <w:b w:val="false"/>
                <w:i w:val="false"/>
                <w:color w:val="000000"/>
                <w:sz w:val="20"/>
              </w:rPr>
              <w:t>постановлением акимата</w:t>
            </w:r>
            <w:r>
              <w:br/>
            </w:r>
            <w:r>
              <w:rPr>
                <w:rFonts w:ascii="Times New Roman"/>
                <w:b w:val="false"/>
                <w:i w:val="false"/>
                <w:color w:val="000000"/>
                <w:sz w:val="20"/>
              </w:rPr>
              <w:t>Актюбинской области</w:t>
            </w:r>
            <w:r>
              <w:br/>
            </w:r>
            <w:r>
              <w:rPr>
                <w:rFonts w:ascii="Times New Roman"/>
                <w:b w:val="false"/>
                <w:i w:val="false"/>
                <w:color w:val="000000"/>
                <w:sz w:val="20"/>
              </w:rPr>
              <w:t>от 11 ноября 2015 года № 420</w:t>
            </w:r>
          </w:p>
        </w:tc>
      </w:tr>
    </w:tbl>
    <w:bookmarkStart w:name="z19" w:id="1"/>
    <w:p>
      <w:pPr>
        <w:spacing w:after="0"/>
        <w:ind w:left="0"/>
        <w:jc w:val="left"/>
      </w:pPr>
      <w:r>
        <w:rPr>
          <w:rFonts w:ascii="Times New Roman"/>
          <w:b/>
          <w:i w:val="false"/>
          <w:color w:val="000000"/>
        </w:rPr>
        <w:t xml:space="preserve"> ПОЛОЖЕНИЕ </w:t>
      </w:r>
      <w:r>
        <w:br/>
      </w:r>
      <w:r>
        <w:rPr>
          <w:rFonts w:ascii="Times New Roman"/>
          <w:b/>
          <w:i w:val="false"/>
          <w:color w:val="000000"/>
        </w:rPr>
        <w:t>о государственном учреждении "Управление энергетики и жилищно-коммунального хозяйства Актюбинской области"</w:t>
      </w:r>
    </w:p>
    <w:bookmarkEnd w:id="1"/>
    <w:bookmarkStart w:name="z20" w:id="2"/>
    <w:p>
      <w:pPr>
        <w:spacing w:after="0"/>
        <w:ind w:left="0"/>
        <w:jc w:val="left"/>
      </w:pPr>
      <w:r>
        <w:rPr>
          <w:rFonts w:ascii="Times New Roman"/>
          <w:b/>
          <w:i w:val="false"/>
          <w:color w:val="000000"/>
        </w:rPr>
        <w:t xml:space="preserve"> 1. Общие положения</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Настоящее Положение о государственном учреждении "Управление энергетики и жилищно-коммунального хозяйства Актюбинской области" (далее – Положение) разработан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 410 от 29 октября 2012 года "Об утверждении Типового положения государственного органа Республики Казахстан" и определяет статус и полномочия государственного учреждения "Управление энергетики и жилищно-коммунального хозяйства Актюбинской области"</w:t>
      </w:r>
      <w:r>
        <w:br/>
      </w:r>
      <w:r>
        <w:rPr>
          <w:rFonts w:ascii="Times New Roman"/>
          <w:b w:val="false"/>
          <w:i w:val="false"/>
          <w:color w:val="000000"/>
          <w:sz w:val="28"/>
        </w:rPr>
        <w:t>
      </w:t>
      </w:r>
      <w:r>
        <w:rPr>
          <w:rFonts w:ascii="Times New Roman"/>
          <w:b w:val="false"/>
          <w:i w:val="false"/>
          <w:color w:val="000000"/>
          <w:sz w:val="28"/>
        </w:rPr>
        <w:t>2. Государственное учреждение "Управление энергетики и жилищно-коммунального хозяйства Актюбинской области" является государственным органом Республики Казахстан, осуществляющим руководство в сфере энергетики, жилищно-коммунального хозяйства.</w:t>
      </w:r>
      <w:r>
        <w:br/>
      </w:r>
      <w:r>
        <w:rPr>
          <w:rFonts w:ascii="Times New Roman"/>
          <w:b w:val="false"/>
          <w:i w:val="false"/>
          <w:color w:val="000000"/>
          <w:sz w:val="28"/>
        </w:rPr>
        <w:t>
      </w:t>
      </w:r>
      <w:r>
        <w:rPr>
          <w:rFonts w:ascii="Times New Roman"/>
          <w:b w:val="false"/>
          <w:i w:val="false"/>
          <w:color w:val="000000"/>
          <w:sz w:val="28"/>
        </w:rPr>
        <w:t>3. Государственное учреждение "Управление энергетики и жилищно-коммунального хозяйства Актюбинской области" не имеет филиалов и представительств.</w:t>
      </w:r>
      <w:r>
        <w:br/>
      </w:r>
      <w:r>
        <w:rPr>
          <w:rFonts w:ascii="Times New Roman"/>
          <w:b w:val="false"/>
          <w:i w:val="false"/>
          <w:color w:val="000000"/>
          <w:sz w:val="28"/>
        </w:rPr>
        <w:t>
      </w:t>
      </w:r>
      <w:r>
        <w:rPr>
          <w:rFonts w:ascii="Times New Roman"/>
          <w:b w:val="false"/>
          <w:i w:val="false"/>
          <w:color w:val="000000"/>
          <w:sz w:val="28"/>
        </w:rPr>
        <w:t xml:space="preserve">4. Государственное учреждение "Управление энергетики и жилищно-коммунального хозяйства Актюбинской области"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w:t>
      </w:r>
      <w:r>
        <w:rPr>
          <w:rFonts w:ascii="Times New Roman"/>
          <w:b w:val="false"/>
          <w:i w:val="false"/>
          <w:color w:val="000000"/>
          <w:sz w:val="28"/>
        </w:rPr>
        <w:t>5. Государственное учреждение "Управление энергетики и жилищно-коммунального хозяйства Актюбинской области"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6. Государственное учреждение "Управление энергетики и жилищно-коммунального хозяйства Актюбинской области" вступает в гражданско-правовые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7. Государственное учреждение "Управление энергетики и жилищно-коммунального хозяйства Актюбинской области"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8. Государственное учреждение "Управление энергетики и жилищно-коммунального хозяйства Актюбинской области" по вопросам своей компетенции в установленном законодательством порядке принимает решения, оформляемые приказами руководителя государственного учреждения "Управление энергетики и жилищно-коммунального хозяйства Актюбинской области"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9. Структура и лимит штатной численности государственного учреждения "Управление энергетики и жилищно-коммунального хозяйства Актюбинской области"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10. Местонахождение юридического лица: 030010, Республика Казахстан, Актюбинская область, город Актобе, проспект Абилкайыр хана, дом 40.</w:t>
      </w:r>
      <w:r>
        <w:br/>
      </w:r>
      <w:r>
        <w:rPr>
          <w:rFonts w:ascii="Times New Roman"/>
          <w:b w:val="false"/>
          <w:i w:val="false"/>
          <w:color w:val="000000"/>
          <w:sz w:val="28"/>
        </w:rPr>
        <w:t>
      </w:t>
      </w:r>
      <w:r>
        <w:rPr>
          <w:rFonts w:ascii="Times New Roman"/>
          <w:b w:val="false"/>
          <w:i w:val="false"/>
          <w:color w:val="000000"/>
          <w:sz w:val="28"/>
        </w:rPr>
        <w:t>11. Полное наименование государственного органа – государственное учреждение "Управление энергетики и жилищно-коммунального хозяйства Актюбинской области".</w:t>
      </w:r>
      <w:r>
        <w:br/>
      </w:r>
      <w:r>
        <w:rPr>
          <w:rFonts w:ascii="Times New Roman"/>
          <w:b w:val="false"/>
          <w:i w:val="false"/>
          <w:color w:val="000000"/>
          <w:sz w:val="28"/>
        </w:rPr>
        <w:t>
      </w:t>
      </w:r>
      <w:r>
        <w:rPr>
          <w:rFonts w:ascii="Times New Roman"/>
          <w:b w:val="false"/>
          <w:i w:val="false"/>
          <w:color w:val="000000"/>
          <w:sz w:val="28"/>
        </w:rPr>
        <w:t>12. Настоящее Положение является учредительным документом государственного учреждения "Управление энергетики и жилищно-коммунального хозяйства Актюбинской области"</w:t>
      </w:r>
      <w:r>
        <w:br/>
      </w:r>
      <w:r>
        <w:rPr>
          <w:rFonts w:ascii="Times New Roman"/>
          <w:b w:val="false"/>
          <w:i w:val="false"/>
          <w:color w:val="000000"/>
          <w:sz w:val="28"/>
        </w:rPr>
        <w:t>
      </w:t>
      </w:r>
      <w:r>
        <w:rPr>
          <w:rFonts w:ascii="Times New Roman"/>
          <w:b w:val="false"/>
          <w:i w:val="false"/>
          <w:color w:val="000000"/>
          <w:sz w:val="28"/>
        </w:rPr>
        <w:t>13. Финансирование деятельности государственного учреждения "Управление энергетики и жилищно-коммунального хозяйства Актюбинской области" осуществляется из областного бюджета.</w:t>
      </w:r>
      <w:r>
        <w:br/>
      </w:r>
      <w:r>
        <w:rPr>
          <w:rFonts w:ascii="Times New Roman"/>
          <w:b w:val="false"/>
          <w:i w:val="false"/>
          <w:color w:val="000000"/>
          <w:sz w:val="28"/>
        </w:rPr>
        <w:t>
      </w:t>
      </w:r>
      <w:r>
        <w:rPr>
          <w:rFonts w:ascii="Times New Roman"/>
          <w:b w:val="false"/>
          <w:i w:val="false"/>
          <w:color w:val="000000"/>
          <w:sz w:val="28"/>
        </w:rPr>
        <w:t xml:space="preserve">14. Государственному учреждению "Управление энергетики и жилищно-коммунального хозяйства Актюбинской области"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"Управление энергетики и жилищно-коммунального хозяйства Актюбинской области". </w:t>
      </w:r>
      <w:r>
        <w:br/>
      </w:r>
      <w:r>
        <w:rPr>
          <w:rFonts w:ascii="Times New Roman"/>
          <w:b w:val="false"/>
          <w:i w:val="false"/>
          <w:color w:val="000000"/>
          <w:sz w:val="28"/>
        </w:rPr>
        <w:t>
      </w:t>
      </w:r>
      <w:r>
        <w:rPr>
          <w:rFonts w:ascii="Times New Roman"/>
          <w:b w:val="false"/>
          <w:i w:val="false"/>
          <w:color w:val="000000"/>
          <w:sz w:val="28"/>
        </w:rPr>
        <w:t>15. Учредителем государственного учреждения "Управление энергетики и жилищно-коммунального хозяйства Актюбинской области" является государственное учреждение "Аппарат акима Актюбинской области".</w:t>
      </w:r>
      <w:r>
        <w:br/>
      </w:r>
      <w:r>
        <w:rPr>
          <w:rFonts w:ascii="Times New Roman"/>
          <w:b w:val="false"/>
          <w:i w:val="false"/>
          <w:color w:val="000000"/>
          <w:sz w:val="28"/>
        </w:rPr>
        <w:t>
      Если государственному учреждению "Управление энергетики и жилищно-коммунального хозяйства Актюбинской области"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37" w:id="3"/>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16. Миссия государственного учреждения "Управление энергетики и жилищно-коммунального хозяйства Актюбинской области":</w:t>
      </w:r>
      <w:r>
        <w:br/>
      </w:r>
      <w:r>
        <w:rPr>
          <w:rFonts w:ascii="Times New Roman"/>
          <w:b w:val="false"/>
          <w:i w:val="false"/>
          <w:color w:val="000000"/>
          <w:sz w:val="28"/>
        </w:rPr>
        <w:t>
      содействие обеспечению энергетической безопасности, в целях обеспечения растущих потребностей экономики в энергоресурсах через развитие энергетического сектора экономики области, энергосбережения и повышения энергоэффективности, содействие развитию инженерных сетей коммунального, водного и газового хозяйства.</w:t>
      </w:r>
      <w:r>
        <w:br/>
      </w:r>
      <w:r>
        <w:rPr>
          <w:rFonts w:ascii="Times New Roman"/>
          <w:b w:val="false"/>
          <w:i w:val="false"/>
          <w:color w:val="000000"/>
          <w:sz w:val="28"/>
        </w:rPr>
        <w:t>
      </w:t>
      </w:r>
      <w:r>
        <w:rPr>
          <w:rFonts w:ascii="Times New Roman"/>
          <w:b w:val="false"/>
          <w:i w:val="false"/>
          <w:color w:val="000000"/>
          <w:sz w:val="28"/>
        </w:rPr>
        <w:t>17. Задачи:</w:t>
      </w:r>
      <w:r>
        <w:br/>
      </w:r>
      <w:r>
        <w:rPr>
          <w:rFonts w:ascii="Times New Roman"/>
          <w:b w:val="false"/>
          <w:i w:val="false"/>
          <w:color w:val="000000"/>
          <w:sz w:val="28"/>
        </w:rPr>
        <w:t xml:space="preserve">
      государственное регулирование и управление в сфере энергетики, коммунального, жилищного, водного и газового хозяйства. </w:t>
      </w:r>
      <w:r>
        <w:br/>
      </w:r>
      <w:r>
        <w:rPr>
          <w:rFonts w:ascii="Times New Roman"/>
          <w:b w:val="false"/>
          <w:i w:val="false"/>
          <w:color w:val="000000"/>
          <w:sz w:val="28"/>
        </w:rPr>
        <w:t>
      </w:t>
      </w:r>
      <w:r>
        <w:rPr>
          <w:rFonts w:ascii="Times New Roman"/>
          <w:b w:val="false"/>
          <w:i w:val="false"/>
          <w:color w:val="000000"/>
          <w:sz w:val="28"/>
        </w:rPr>
        <w:t>18. Функции:</w:t>
      </w:r>
      <w:r>
        <w:br/>
      </w:r>
      <w:r>
        <w:rPr>
          <w:rFonts w:ascii="Times New Roman"/>
          <w:b w:val="false"/>
          <w:i w:val="false"/>
          <w:color w:val="000000"/>
          <w:sz w:val="28"/>
        </w:rPr>
        <w:t>
      </w:t>
      </w:r>
      <w:r>
        <w:rPr>
          <w:rFonts w:ascii="Times New Roman"/>
          <w:b w:val="false"/>
          <w:i w:val="false"/>
          <w:color w:val="000000"/>
          <w:sz w:val="28"/>
        </w:rPr>
        <w:t>1) осуществление функций заказчика по строительству и реконструкции объектов энергетики и коммунального хозяйства области (инженерных коммуникационных сетей, объектов энергетики, водного, газового хозяйства), финансируемых за счет бюджетных средств;</w:t>
      </w:r>
      <w:r>
        <w:br/>
      </w:r>
      <w:r>
        <w:rPr>
          <w:rFonts w:ascii="Times New Roman"/>
          <w:b w:val="false"/>
          <w:i w:val="false"/>
          <w:color w:val="000000"/>
          <w:sz w:val="28"/>
        </w:rPr>
        <w:t>
      </w:t>
      </w:r>
      <w:r>
        <w:rPr>
          <w:rFonts w:ascii="Times New Roman"/>
          <w:b w:val="false"/>
          <w:i w:val="false"/>
          <w:color w:val="000000"/>
          <w:sz w:val="28"/>
        </w:rPr>
        <w:t>2) осуществление общего мониторинга за состоянием и сохранностью энергетики, коммунального и жилищного хозяйства области;</w:t>
      </w:r>
      <w:r>
        <w:br/>
      </w:r>
      <w:r>
        <w:rPr>
          <w:rFonts w:ascii="Times New Roman"/>
          <w:b w:val="false"/>
          <w:i w:val="false"/>
          <w:color w:val="000000"/>
          <w:sz w:val="28"/>
        </w:rPr>
        <w:t>
      </w:t>
      </w:r>
      <w:r>
        <w:rPr>
          <w:rFonts w:ascii="Times New Roman"/>
          <w:b w:val="false"/>
          <w:i w:val="false"/>
          <w:color w:val="000000"/>
          <w:sz w:val="28"/>
        </w:rPr>
        <w:t>3) координация деятельности в сфере энергетики, коммунального и жилищного хозяйства области;</w:t>
      </w:r>
      <w:r>
        <w:br/>
      </w:r>
      <w:r>
        <w:rPr>
          <w:rFonts w:ascii="Times New Roman"/>
          <w:b w:val="false"/>
          <w:i w:val="false"/>
          <w:color w:val="000000"/>
          <w:sz w:val="28"/>
        </w:rPr>
        <w:t>
      </w:t>
      </w:r>
      <w:r>
        <w:rPr>
          <w:rFonts w:ascii="Times New Roman"/>
          <w:b w:val="false"/>
          <w:i w:val="false"/>
          <w:color w:val="000000"/>
          <w:sz w:val="28"/>
        </w:rPr>
        <w:t>4) мониторинг развития и осуществление анализа состояния энергетики, коммунального и жилищного хозяйства области (инженерных коммуникационных сетей, объектов энергетики, коммунального, жилищного, водного, газового хозяйств);</w:t>
      </w:r>
      <w:r>
        <w:br/>
      </w:r>
      <w:r>
        <w:rPr>
          <w:rFonts w:ascii="Times New Roman"/>
          <w:b w:val="false"/>
          <w:i w:val="false"/>
          <w:color w:val="000000"/>
          <w:sz w:val="28"/>
        </w:rPr>
        <w:t>
      </w:t>
      </w:r>
      <w:r>
        <w:rPr>
          <w:rFonts w:ascii="Times New Roman"/>
          <w:b w:val="false"/>
          <w:i w:val="false"/>
          <w:color w:val="000000"/>
          <w:sz w:val="28"/>
        </w:rPr>
        <w:t>5) участие в развитии топливно-энергетического комплекса;</w:t>
      </w:r>
      <w:r>
        <w:br/>
      </w:r>
      <w:r>
        <w:rPr>
          <w:rFonts w:ascii="Times New Roman"/>
          <w:b w:val="false"/>
          <w:i w:val="false"/>
          <w:color w:val="000000"/>
          <w:sz w:val="28"/>
        </w:rPr>
        <w:t>
      </w:t>
      </w:r>
      <w:r>
        <w:rPr>
          <w:rFonts w:ascii="Times New Roman"/>
          <w:b w:val="false"/>
          <w:i w:val="false"/>
          <w:color w:val="000000"/>
          <w:sz w:val="28"/>
        </w:rPr>
        <w:t>6) осуществление мер по определению натуральных объемов топлива, необходимого государственным учреждениям области на ежегодный отопительный сезон;</w:t>
      </w:r>
      <w:r>
        <w:br/>
      </w:r>
      <w:r>
        <w:rPr>
          <w:rFonts w:ascii="Times New Roman"/>
          <w:b w:val="false"/>
          <w:i w:val="false"/>
          <w:color w:val="000000"/>
          <w:sz w:val="28"/>
        </w:rPr>
        <w:t>
      </w:t>
      </w:r>
      <w:r>
        <w:rPr>
          <w:rFonts w:ascii="Times New Roman"/>
          <w:b w:val="false"/>
          <w:i w:val="false"/>
          <w:color w:val="000000"/>
          <w:sz w:val="28"/>
        </w:rPr>
        <w:t xml:space="preserve">7) организация обеспечения поставок топлива государственным учреждениям области; </w:t>
      </w:r>
      <w:r>
        <w:br/>
      </w:r>
      <w:r>
        <w:rPr>
          <w:rFonts w:ascii="Times New Roman"/>
          <w:b w:val="false"/>
          <w:i w:val="false"/>
          <w:color w:val="000000"/>
          <w:sz w:val="28"/>
        </w:rPr>
        <w:t>
      </w:t>
      </w:r>
      <w:r>
        <w:rPr>
          <w:rFonts w:ascii="Times New Roman"/>
          <w:b w:val="false"/>
          <w:i w:val="false"/>
          <w:color w:val="000000"/>
          <w:sz w:val="28"/>
        </w:rPr>
        <w:t xml:space="preserve">8) рассмотрение и согласование проектной документации по объектам, затрагивающим объекты энергетики и коммунального хозяйства; </w:t>
      </w:r>
      <w:r>
        <w:br/>
      </w:r>
      <w:r>
        <w:rPr>
          <w:rFonts w:ascii="Times New Roman"/>
          <w:b w:val="false"/>
          <w:i w:val="false"/>
          <w:color w:val="000000"/>
          <w:sz w:val="28"/>
        </w:rPr>
        <w:t>
      </w:t>
      </w:r>
      <w:r>
        <w:rPr>
          <w:rFonts w:ascii="Times New Roman"/>
          <w:b w:val="false"/>
          <w:i w:val="false"/>
          <w:color w:val="000000"/>
          <w:sz w:val="28"/>
        </w:rPr>
        <w:t>9) организация работы приемочных комиссий по приемке в эксплуатацию построенных, реконструированных инженерных коммуникационных сетей, объектов энергетики, водного, газового хозяйства;</w:t>
      </w:r>
      <w:r>
        <w:br/>
      </w:r>
      <w:r>
        <w:rPr>
          <w:rFonts w:ascii="Times New Roman"/>
          <w:b w:val="false"/>
          <w:i w:val="false"/>
          <w:color w:val="000000"/>
          <w:sz w:val="28"/>
        </w:rPr>
        <w:t>
      </w:t>
      </w:r>
      <w:r>
        <w:rPr>
          <w:rFonts w:ascii="Times New Roman"/>
          <w:b w:val="false"/>
          <w:i w:val="false"/>
          <w:color w:val="000000"/>
          <w:sz w:val="28"/>
        </w:rPr>
        <w:t>10) организация взаимодействия и сотрудничество с другими государственными учреждениями, организациями всех форм собственности по вопросам своей компетенции;</w:t>
      </w:r>
      <w:r>
        <w:br/>
      </w:r>
      <w:r>
        <w:rPr>
          <w:rFonts w:ascii="Times New Roman"/>
          <w:b w:val="false"/>
          <w:i w:val="false"/>
          <w:color w:val="000000"/>
          <w:sz w:val="28"/>
        </w:rPr>
        <w:t>
      </w:t>
      </w:r>
      <w:r>
        <w:rPr>
          <w:rFonts w:ascii="Times New Roman"/>
          <w:b w:val="false"/>
          <w:i w:val="false"/>
          <w:color w:val="000000"/>
          <w:sz w:val="28"/>
        </w:rPr>
        <w:t xml:space="preserve">11) организация приема граждан по вопросам, относящихся к компетенции государственного учреждения "Управление энергетики и жилищно-коммунального хозяйства Актюбинской области", рассмотрение поступающих предложений и заявлений граждан, принятие решения по ним; </w:t>
      </w:r>
      <w:r>
        <w:br/>
      </w:r>
      <w:r>
        <w:rPr>
          <w:rFonts w:ascii="Times New Roman"/>
          <w:b w:val="false"/>
          <w:i w:val="false"/>
          <w:color w:val="000000"/>
          <w:sz w:val="28"/>
        </w:rPr>
        <w:t>
      </w:t>
      </w:r>
      <w:r>
        <w:rPr>
          <w:rFonts w:ascii="Times New Roman"/>
          <w:b w:val="false"/>
          <w:i w:val="false"/>
          <w:color w:val="000000"/>
          <w:sz w:val="28"/>
        </w:rPr>
        <w:t>12) осуществление лицензирования деятельности по сбору (заготовке), хранению, переработке и реализации юридическими лицами лома и отходов цветных и черных металлов, также контроль за исполнением лицензиатами определенных квалификационных требований и лицензионных правил;</w:t>
      </w:r>
      <w:r>
        <w:br/>
      </w:r>
      <w:r>
        <w:rPr>
          <w:rFonts w:ascii="Times New Roman"/>
          <w:b w:val="false"/>
          <w:i w:val="false"/>
          <w:color w:val="000000"/>
          <w:sz w:val="28"/>
        </w:rPr>
        <w:t>
      </w:t>
      </w:r>
      <w:r>
        <w:rPr>
          <w:rFonts w:ascii="Times New Roman"/>
          <w:b w:val="false"/>
          <w:i w:val="false"/>
          <w:color w:val="000000"/>
          <w:sz w:val="28"/>
        </w:rPr>
        <w:t>13) участие в развитии инженерной инфраструктуры и коммунального хозяйства на территории населенных пунктов области;</w:t>
      </w:r>
      <w:r>
        <w:br/>
      </w:r>
      <w:r>
        <w:rPr>
          <w:rFonts w:ascii="Times New Roman"/>
          <w:b w:val="false"/>
          <w:i w:val="false"/>
          <w:color w:val="000000"/>
          <w:sz w:val="28"/>
        </w:rPr>
        <w:t>
      </w:t>
      </w:r>
      <w:r>
        <w:rPr>
          <w:rFonts w:ascii="Times New Roman"/>
          <w:b w:val="false"/>
          <w:i w:val="false"/>
          <w:color w:val="000000"/>
          <w:sz w:val="28"/>
        </w:rPr>
        <w:t>14) организация и проведение государственных закупок работ, услуг и товаров, связанных со строительством объектов инженерной инфраструктуры и коммунального хозяйства в соответствии с требованиями законодательства;</w:t>
      </w:r>
      <w:r>
        <w:br/>
      </w:r>
      <w:r>
        <w:rPr>
          <w:rFonts w:ascii="Times New Roman"/>
          <w:b w:val="false"/>
          <w:i w:val="false"/>
          <w:color w:val="000000"/>
          <w:sz w:val="28"/>
        </w:rPr>
        <w:t>
      </w:t>
      </w:r>
      <w:r>
        <w:rPr>
          <w:rFonts w:ascii="Times New Roman"/>
          <w:b w:val="false"/>
          <w:i w:val="false"/>
          <w:color w:val="000000"/>
          <w:sz w:val="28"/>
        </w:rPr>
        <w:t>15) организация работы по эксплуатации и содержанию имеющегося жилищного фонда (кооператив собственников квартир, потребительский кооператив, кондоминиумы и другие);</w:t>
      </w:r>
      <w:r>
        <w:br/>
      </w:r>
      <w:r>
        <w:rPr>
          <w:rFonts w:ascii="Times New Roman"/>
          <w:b w:val="false"/>
          <w:i w:val="false"/>
          <w:color w:val="000000"/>
          <w:sz w:val="28"/>
        </w:rPr>
        <w:t>
      </w:t>
      </w:r>
      <w:r>
        <w:rPr>
          <w:rFonts w:ascii="Times New Roman"/>
          <w:b w:val="false"/>
          <w:i w:val="false"/>
          <w:color w:val="000000"/>
          <w:sz w:val="28"/>
        </w:rPr>
        <w:t>16) разработка и реализация отраслевых (секторальных) и региональных программ в сфере жилищного хозяйства;</w:t>
      </w:r>
      <w:r>
        <w:br/>
      </w:r>
      <w:r>
        <w:rPr>
          <w:rFonts w:ascii="Times New Roman"/>
          <w:b w:val="false"/>
          <w:i w:val="false"/>
          <w:color w:val="000000"/>
          <w:sz w:val="28"/>
        </w:rPr>
        <w:t>
      </w:t>
      </w:r>
      <w:r>
        <w:rPr>
          <w:rFonts w:ascii="Times New Roman"/>
          <w:b w:val="false"/>
          <w:i w:val="false"/>
          <w:color w:val="000000"/>
          <w:sz w:val="28"/>
        </w:rPr>
        <w:t>17) организация инженерной и коммунальной обеспеченности (эксплуатация и ремонт водоснабжения, канализации, мусороудаление, обеспечение лифтового хозяйства);</w:t>
      </w:r>
      <w:r>
        <w:br/>
      </w:r>
      <w:r>
        <w:rPr>
          <w:rFonts w:ascii="Times New Roman"/>
          <w:b w:val="false"/>
          <w:i w:val="false"/>
          <w:color w:val="000000"/>
          <w:sz w:val="28"/>
        </w:rPr>
        <w:t>
      </w:t>
      </w:r>
      <w:r>
        <w:rPr>
          <w:rFonts w:ascii="Times New Roman"/>
          <w:b w:val="false"/>
          <w:i w:val="false"/>
          <w:color w:val="000000"/>
          <w:sz w:val="28"/>
        </w:rPr>
        <w:t>18) организация работы по сохранению государственного жилищного фонда, выявление, учет и передача в соответствующие органы бесхозного жилья;</w:t>
      </w:r>
      <w:r>
        <w:br/>
      </w:r>
      <w:r>
        <w:rPr>
          <w:rFonts w:ascii="Times New Roman"/>
          <w:b w:val="false"/>
          <w:i w:val="false"/>
          <w:color w:val="000000"/>
          <w:sz w:val="28"/>
        </w:rPr>
        <w:t>
      </w:t>
      </w:r>
      <w:r>
        <w:rPr>
          <w:rFonts w:ascii="Times New Roman"/>
          <w:b w:val="false"/>
          <w:i w:val="false"/>
          <w:color w:val="000000"/>
          <w:sz w:val="28"/>
        </w:rPr>
        <w:t xml:space="preserve">19) осуществление государственного контроля в области жилищного фонда; </w:t>
      </w:r>
      <w:r>
        <w:br/>
      </w:r>
      <w:r>
        <w:rPr>
          <w:rFonts w:ascii="Times New Roman"/>
          <w:b w:val="false"/>
          <w:i w:val="false"/>
          <w:color w:val="000000"/>
          <w:sz w:val="28"/>
        </w:rPr>
        <w:t>
      </w:t>
      </w:r>
      <w:r>
        <w:rPr>
          <w:rFonts w:ascii="Times New Roman"/>
          <w:b w:val="false"/>
          <w:i w:val="false"/>
          <w:color w:val="000000"/>
          <w:sz w:val="28"/>
        </w:rPr>
        <w:t xml:space="preserve">20) организация работы жилищной инспекции по контролю деятельности органов управления объекта кондоминиума по сохранению и надлежащей эксплуатации жилищного фонда; </w:t>
      </w:r>
      <w:r>
        <w:br/>
      </w:r>
      <w:r>
        <w:rPr>
          <w:rFonts w:ascii="Times New Roman"/>
          <w:b w:val="false"/>
          <w:i w:val="false"/>
          <w:color w:val="000000"/>
          <w:sz w:val="28"/>
        </w:rPr>
        <w:t>
      </w:t>
      </w:r>
      <w:r>
        <w:rPr>
          <w:rFonts w:ascii="Times New Roman"/>
          <w:b w:val="false"/>
          <w:i w:val="false"/>
          <w:color w:val="000000"/>
          <w:sz w:val="28"/>
        </w:rPr>
        <w:t>21) организация технического осмотра общего имущества объекта кондоминиума;</w:t>
      </w:r>
      <w:r>
        <w:br/>
      </w:r>
      <w:r>
        <w:rPr>
          <w:rFonts w:ascii="Times New Roman"/>
          <w:b w:val="false"/>
          <w:i w:val="false"/>
          <w:color w:val="000000"/>
          <w:sz w:val="28"/>
        </w:rPr>
        <w:t>
      </w:t>
      </w:r>
      <w:r>
        <w:rPr>
          <w:rFonts w:ascii="Times New Roman"/>
          <w:b w:val="false"/>
          <w:i w:val="false"/>
          <w:color w:val="000000"/>
          <w:sz w:val="28"/>
        </w:rPr>
        <w:t>22) определение перечня и очередности проведения отдельных видов капитального ремонта общего имущества объекта кондоминиума;</w:t>
      </w:r>
      <w:r>
        <w:br/>
      </w:r>
      <w:r>
        <w:rPr>
          <w:rFonts w:ascii="Times New Roman"/>
          <w:b w:val="false"/>
          <w:i w:val="false"/>
          <w:color w:val="000000"/>
          <w:sz w:val="28"/>
        </w:rPr>
        <w:t>
      </w:t>
      </w:r>
      <w:r>
        <w:rPr>
          <w:rFonts w:ascii="Times New Roman"/>
          <w:b w:val="false"/>
          <w:i w:val="false"/>
          <w:color w:val="000000"/>
          <w:sz w:val="28"/>
        </w:rPr>
        <w:t>23) согласование сметы расходов на проведение отдельных видов капитального ремонта общего имущества объекта кондоминиума, представленной органом управления объекта кондоминиума, финансируемых с участием жилищной помощи;</w:t>
      </w:r>
      <w:r>
        <w:br/>
      </w:r>
      <w:r>
        <w:rPr>
          <w:rFonts w:ascii="Times New Roman"/>
          <w:b w:val="false"/>
          <w:i w:val="false"/>
          <w:color w:val="000000"/>
          <w:sz w:val="28"/>
        </w:rPr>
        <w:t>
      </w:t>
      </w:r>
      <w:r>
        <w:rPr>
          <w:rFonts w:ascii="Times New Roman"/>
          <w:b w:val="false"/>
          <w:i w:val="false"/>
          <w:color w:val="000000"/>
          <w:sz w:val="28"/>
        </w:rPr>
        <w:t>24) принятие участия в комиссиях по приемке выполненных работ по отдельным видам капитального ремонта общего имущества объекта кондоминиума;</w:t>
      </w:r>
      <w:r>
        <w:br/>
      </w:r>
      <w:r>
        <w:rPr>
          <w:rFonts w:ascii="Times New Roman"/>
          <w:b w:val="false"/>
          <w:i w:val="false"/>
          <w:color w:val="000000"/>
          <w:sz w:val="28"/>
        </w:rPr>
        <w:t>
      </w:t>
      </w:r>
      <w:r>
        <w:rPr>
          <w:rFonts w:ascii="Times New Roman"/>
          <w:b w:val="false"/>
          <w:i w:val="false"/>
          <w:color w:val="000000"/>
          <w:sz w:val="28"/>
        </w:rPr>
        <w:t>25) осуществления внутреннего контроля, в целях повышения качества и производительности работы государственного учреждения "Управление энергетики и жилищно-коммунального хозяйства Актюбинской области" по направлениям его деятельности;</w:t>
      </w:r>
      <w:r>
        <w:br/>
      </w:r>
      <w:r>
        <w:rPr>
          <w:rFonts w:ascii="Times New Roman"/>
          <w:b w:val="false"/>
          <w:i w:val="false"/>
          <w:color w:val="000000"/>
          <w:sz w:val="28"/>
        </w:rPr>
        <w:t>
      </w:t>
      </w:r>
      <w:r>
        <w:rPr>
          <w:rFonts w:ascii="Times New Roman"/>
          <w:b w:val="false"/>
          <w:i w:val="false"/>
          <w:color w:val="000000"/>
          <w:sz w:val="28"/>
        </w:rPr>
        <w:t>26) осуществление контроля за эксплуатацией и техническим состоянием теплоиспользующих установок потребителей;</w:t>
      </w:r>
      <w:r>
        <w:br/>
      </w:r>
      <w:r>
        <w:rPr>
          <w:rFonts w:ascii="Times New Roman"/>
          <w:b w:val="false"/>
          <w:i w:val="false"/>
          <w:color w:val="000000"/>
          <w:sz w:val="28"/>
        </w:rPr>
        <w:t>
      </w:t>
      </w:r>
      <w:r>
        <w:rPr>
          <w:rFonts w:ascii="Times New Roman"/>
          <w:b w:val="false"/>
          <w:i w:val="false"/>
          <w:color w:val="000000"/>
          <w:sz w:val="28"/>
        </w:rPr>
        <w:t>27) осуществление контроля за подготовкой и осуществлением ремонтно-восстановительных работ по тепловым сетям и их функционирования в осенне-зимний период;</w:t>
      </w:r>
      <w:r>
        <w:br/>
      </w:r>
      <w:r>
        <w:rPr>
          <w:rFonts w:ascii="Times New Roman"/>
          <w:b w:val="false"/>
          <w:i w:val="false"/>
          <w:color w:val="000000"/>
          <w:sz w:val="28"/>
        </w:rPr>
        <w:t>
      </w:t>
      </w:r>
      <w:r>
        <w:rPr>
          <w:rFonts w:ascii="Times New Roman"/>
          <w:b w:val="false"/>
          <w:i w:val="false"/>
          <w:color w:val="000000"/>
          <w:sz w:val="28"/>
        </w:rPr>
        <w:t>28) проведение расследования технологических нарушений на тепловых сетях (магистральных, внутриквартальных);</w:t>
      </w:r>
      <w:r>
        <w:br/>
      </w:r>
      <w:r>
        <w:rPr>
          <w:rFonts w:ascii="Times New Roman"/>
          <w:b w:val="false"/>
          <w:i w:val="false"/>
          <w:color w:val="000000"/>
          <w:sz w:val="28"/>
        </w:rPr>
        <w:t>
      </w:t>
      </w:r>
      <w:r>
        <w:rPr>
          <w:rFonts w:ascii="Times New Roman"/>
          <w:b w:val="false"/>
          <w:i w:val="false"/>
          <w:color w:val="000000"/>
          <w:sz w:val="28"/>
        </w:rPr>
        <w:t>29) согласование планового ремонта тепловых сетей (магистральных, внутриквартальных);</w:t>
      </w:r>
      <w:r>
        <w:br/>
      </w:r>
      <w:r>
        <w:rPr>
          <w:rFonts w:ascii="Times New Roman"/>
          <w:b w:val="false"/>
          <w:i w:val="false"/>
          <w:color w:val="000000"/>
          <w:sz w:val="28"/>
        </w:rPr>
        <w:t>
      </w:t>
      </w:r>
      <w:r>
        <w:rPr>
          <w:rFonts w:ascii="Times New Roman"/>
          <w:b w:val="false"/>
          <w:i w:val="false"/>
          <w:color w:val="000000"/>
          <w:sz w:val="28"/>
        </w:rPr>
        <w:t>30) выдача паспортов готовности отопительных котельных всех мощностей и тепловых сетей (магистральных, внутриквартальных) к работе в осенне-зимних условиях;</w:t>
      </w:r>
      <w:r>
        <w:br/>
      </w:r>
      <w:r>
        <w:rPr>
          <w:rFonts w:ascii="Times New Roman"/>
          <w:b w:val="false"/>
          <w:i w:val="false"/>
          <w:color w:val="000000"/>
          <w:sz w:val="28"/>
        </w:rPr>
        <w:t>
      </w:t>
      </w:r>
      <w:r>
        <w:rPr>
          <w:rFonts w:ascii="Times New Roman"/>
          <w:b w:val="false"/>
          <w:i w:val="false"/>
          <w:color w:val="000000"/>
          <w:sz w:val="28"/>
        </w:rPr>
        <w:t>31) согласование проектирования и строительства дублирующих (шунтирующих) линий электропередач и подстанций;</w:t>
      </w:r>
      <w:r>
        <w:br/>
      </w:r>
      <w:r>
        <w:rPr>
          <w:rFonts w:ascii="Times New Roman"/>
          <w:b w:val="false"/>
          <w:i w:val="false"/>
          <w:color w:val="000000"/>
          <w:sz w:val="28"/>
        </w:rPr>
        <w:t>
      </w:t>
      </w:r>
      <w:r>
        <w:rPr>
          <w:rFonts w:ascii="Times New Roman"/>
          <w:b w:val="false"/>
          <w:i w:val="false"/>
          <w:color w:val="000000"/>
          <w:sz w:val="28"/>
        </w:rPr>
        <w:t xml:space="preserve">32) выдача заключения о технической целесообразности строительства дублирующих (шунтирующих) линий электропередачи и подстанций для объектов 110 кВ и ниже, 220 кВ и выше; </w:t>
      </w:r>
      <w:r>
        <w:br/>
      </w:r>
      <w:r>
        <w:rPr>
          <w:rFonts w:ascii="Times New Roman"/>
          <w:b w:val="false"/>
          <w:i w:val="false"/>
          <w:color w:val="000000"/>
          <w:sz w:val="28"/>
        </w:rPr>
        <w:t>
      </w:t>
      </w:r>
      <w:r>
        <w:rPr>
          <w:rFonts w:ascii="Times New Roman"/>
          <w:b w:val="false"/>
          <w:i w:val="false"/>
          <w:color w:val="000000"/>
          <w:sz w:val="28"/>
        </w:rPr>
        <w:t>33) осуществление контроля за соблюдением требований безопасной эксплуатации газопотребляющих систем и газового оборудования бытовых и коммунально-бытовых потребителей;</w:t>
      </w:r>
      <w:r>
        <w:br/>
      </w:r>
      <w:r>
        <w:rPr>
          <w:rFonts w:ascii="Times New Roman"/>
          <w:b w:val="false"/>
          <w:i w:val="false"/>
          <w:color w:val="000000"/>
          <w:sz w:val="28"/>
        </w:rPr>
        <w:t>
      </w:t>
      </w:r>
      <w:r>
        <w:rPr>
          <w:rFonts w:ascii="Times New Roman"/>
          <w:b w:val="false"/>
          <w:i w:val="false"/>
          <w:color w:val="000000"/>
          <w:sz w:val="28"/>
        </w:rPr>
        <w:t xml:space="preserve">34) контроль за безопасной эксплуатацией опасных технических устройств, работающих под давлением более 0,07 мегаПаскаля или при температуре нагрева воды более 115 градусов Цельсия, грузоподъемных механизмов, эскалаторов, канатных дорог, фуникулеров, лифтов на объектах жилищно-коммунального хозяйства; </w:t>
      </w:r>
      <w:r>
        <w:br/>
      </w:r>
      <w:r>
        <w:rPr>
          <w:rFonts w:ascii="Times New Roman"/>
          <w:b w:val="false"/>
          <w:i w:val="false"/>
          <w:color w:val="000000"/>
          <w:sz w:val="28"/>
        </w:rPr>
        <w:t>
      </w:t>
      </w:r>
      <w:r>
        <w:rPr>
          <w:rFonts w:ascii="Times New Roman"/>
          <w:b w:val="false"/>
          <w:i w:val="false"/>
          <w:color w:val="000000"/>
          <w:sz w:val="28"/>
        </w:rPr>
        <w:t xml:space="preserve">35) осуществление контроля за соблюдением требований безопасной эксплуатации бытовых баллонов и объектов систем газоснабжения. </w:t>
      </w:r>
      <w:r>
        <w:br/>
      </w:r>
      <w:r>
        <w:rPr>
          <w:rFonts w:ascii="Times New Roman"/>
          <w:b w:val="false"/>
          <w:i w:val="false"/>
          <w:color w:val="000000"/>
          <w:sz w:val="28"/>
        </w:rPr>
        <w:t>
      </w:t>
      </w:r>
      <w:r>
        <w:rPr>
          <w:rFonts w:ascii="Times New Roman"/>
          <w:b w:val="false"/>
          <w:i w:val="false"/>
          <w:color w:val="000000"/>
          <w:sz w:val="28"/>
        </w:rPr>
        <w:t xml:space="preserve">19. Права государственного учреждения "Управление энергетики и жилищно-коммунального хозяйства Актюбинской области": </w:t>
      </w:r>
      <w:r>
        <w:br/>
      </w:r>
      <w:r>
        <w:rPr>
          <w:rFonts w:ascii="Times New Roman"/>
          <w:b w:val="false"/>
          <w:i w:val="false"/>
          <w:color w:val="000000"/>
          <w:sz w:val="28"/>
        </w:rPr>
        <w:t>
      </w:t>
      </w:r>
      <w:r>
        <w:rPr>
          <w:rFonts w:ascii="Times New Roman"/>
          <w:b w:val="false"/>
          <w:i w:val="false"/>
          <w:color w:val="000000"/>
          <w:sz w:val="28"/>
        </w:rPr>
        <w:t>1) в пределах своей компетенции запрашивать и получать от граждан, предприятий, организации и учреждений сведения, справки, документы, необходимых для выполнения возложенных на государственное учреждение "Управление энергетики и жилищно-коммунального хозяйства Актюбинской области" функций;</w:t>
      </w:r>
      <w:r>
        <w:br/>
      </w:r>
      <w:r>
        <w:rPr>
          <w:rFonts w:ascii="Times New Roman"/>
          <w:b w:val="false"/>
          <w:i w:val="false"/>
          <w:color w:val="000000"/>
          <w:sz w:val="28"/>
        </w:rPr>
        <w:t>
      </w:t>
      </w:r>
      <w:r>
        <w:rPr>
          <w:rFonts w:ascii="Times New Roman"/>
          <w:b w:val="false"/>
          <w:i w:val="false"/>
          <w:color w:val="000000"/>
          <w:sz w:val="28"/>
        </w:rPr>
        <w:t>2) предъявлять претензии, иски, выступать в судах в качестве истца по вопросам, связанным с функциями государственного учреждения "Управление энергетики и жилищно-коммунального хозяйства Актюбинской области";</w:t>
      </w:r>
      <w:r>
        <w:br/>
      </w:r>
      <w:r>
        <w:rPr>
          <w:rFonts w:ascii="Times New Roman"/>
          <w:b w:val="false"/>
          <w:i w:val="false"/>
          <w:color w:val="000000"/>
          <w:sz w:val="28"/>
        </w:rPr>
        <w:t>
      </w:t>
      </w:r>
      <w:r>
        <w:rPr>
          <w:rFonts w:ascii="Times New Roman"/>
          <w:b w:val="false"/>
          <w:i w:val="false"/>
          <w:color w:val="000000"/>
          <w:sz w:val="28"/>
        </w:rPr>
        <w:t>3) участвовать в реализации гендерной и семейно-демографической политики,</w:t>
      </w:r>
      <w:r>
        <w:br/>
      </w:r>
      <w:r>
        <w:rPr>
          <w:rFonts w:ascii="Times New Roman"/>
          <w:b w:val="false"/>
          <w:i w:val="false"/>
          <w:color w:val="000000"/>
          <w:sz w:val="28"/>
        </w:rPr>
        <w:t>
      </w:t>
      </w:r>
      <w:r>
        <w:rPr>
          <w:rFonts w:ascii="Times New Roman"/>
          <w:b w:val="false"/>
          <w:i w:val="false"/>
          <w:color w:val="000000"/>
          <w:sz w:val="28"/>
        </w:rPr>
        <w:t>4) посещать проверяемый объект во время проведения проверки;</w:t>
      </w:r>
      <w:r>
        <w:br/>
      </w:r>
      <w:r>
        <w:rPr>
          <w:rFonts w:ascii="Times New Roman"/>
          <w:b w:val="false"/>
          <w:i w:val="false"/>
          <w:color w:val="000000"/>
          <w:sz w:val="28"/>
        </w:rPr>
        <w:t>
      </w:t>
      </w:r>
      <w:r>
        <w:rPr>
          <w:rFonts w:ascii="Times New Roman"/>
          <w:b w:val="false"/>
          <w:i w:val="false"/>
          <w:color w:val="000000"/>
          <w:sz w:val="28"/>
        </w:rPr>
        <w:t>5) при проведении проверки запрашивать любую необходимую информацию, знакомиться с оригиналами документов, относящихся к предмету проверки;</w:t>
      </w:r>
      <w:r>
        <w:br/>
      </w:r>
      <w:r>
        <w:rPr>
          <w:rFonts w:ascii="Times New Roman"/>
          <w:b w:val="false"/>
          <w:i w:val="false"/>
          <w:color w:val="000000"/>
          <w:sz w:val="28"/>
        </w:rPr>
        <w:t>
      </w:t>
      </w:r>
      <w:r>
        <w:rPr>
          <w:rFonts w:ascii="Times New Roman"/>
          <w:b w:val="false"/>
          <w:i w:val="false"/>
          <w:color w:val="000000"/>
          <w:sz w:val="28"/>
        </w:rPr>
        <w:t>6) в соответствии с законодательством запрашивать и получать от объектов контроля необходимые документы, справки, устные и письменные объяснения по вопросам, связанным с проведением контроля;</w:t>
      </w:r>
      <w:r>
        <w:br/>
      </w:r>
      <w:r>
        <w:rPr>
          <w:rFonts w:ascii="Times New Roman"/>
          <w:b w:val="false"/>
          <w:i w:val="false"/>
          <w:color w:val="000000"/>
          <w:sz w:val="28"/>
        </w:rPr>
        <w:t>
      </w:t>
      </w:r>
      <w:r>
        <w:rPr>
          <w:rFonts w:ascii="Times New Roman"/>
          <w:b w:val="false"/>
          <w:i w:val="false"/>
          <w:color w:val="000000"/>
          <w:sz w:val="28"/>
        </w:rPr>
        <w:t>7) беспрепятственно знакомится с документацией объектов контроля, относящейся к вопросам контрольного мероприятия, с учетом соблюдения режима секретности, служебной, коммерческой или иной охраняемой законом тайны.</w:t>
      </w:r>
      <w:r>
        <w:br/>
      </w:r>
      <w:r>
        <w:rPr>
          <w:rFonts w:ascii="Times New Roman"/>
          <w:b w:val="false"/>
          <w:i w:val="false"/>
          <w:color w:val="000000"/>
          <w:sz w:val="28"/>
        </w:rPr>
        <w:t>
      </w:t>
      </w:r>
      <w:r>
        <w:rPr>
          <w:rFonts w:ascii="Times New Roman"/>
          <w:b w:val="false"/>
          <w:i w:val="false"/>
          <w:color w:val="000000"/>
          <w:sz w:val="28"/>
        </w:rPr>
        <w:t xml:space="preserve">20. Обязанности государственного учреждения "Управление энергетики и жилищно-коммунального хозяйства Актюбинской области": </w:t>
      </w:r>
      <w:r>
        <w:br/>
      </w:r>
      <w:r>
        <w:rPr>
          <w:rFonts w:ascii="Times New Roman"/>
          <w:b w:val="false"/>
          <w:i w:val="false"/>
          <w:color w:val="000000"/>
          <w:sz w:val="28"/>
        </w:rPr>
        <w:t>
      </w:t>
      </w:r>
      <w:r>
        <w:rPr>
          <w:rFonts w:ascii="Times New Roman"/>
          <w:b w:val="false"/>
          <w:i w:val="false"/>
          <w:color w:val="000000"/>
          <w:sz w:val="28"/>
        </w:rPr>
        <w:t>1) проводить проверки в соответствии с Законом Республики Казахстан "О государственном контроле и надзоре в Республике Казахстан";</w:t>
      </w:r>
      <w:r>
        <w:br/>
      </w:r>
      <w:r>
        <w:rPr>
          <w:rFonts w:ascii="Times New Roman"/>
          <w:b w:val="false"/>
          <w:i w:val="false"/>
          <w:color w:val="000000"/>
          <w:sz w:val="28"/>
        </w:rPr>
        <w:t>
      </w:t>
      </w:r>
      <w:r>
        <w:rPr>
          <w:rFonts w:ascii="Times New Roman"/>
          <w:b w:val="false"/>
          <w:i w:val="false"/>
          <w:color w:val="000000"/>
          <w:sz w:val="28"/>
        </w:rPr>
        <w:t>2) не препятствовать установленному режиму работы проверяемого объекта в период проведения проверки;</w:t>
      </w:r>
      <w:r>
        <w:br/>
      </w:r>
      <w:r>
        <w:rPr>
          <w:rFonts w:ascii="Times New Roman"/>
          <w:b w:val="false"/>
          <w:i w:val="false"/>
          <w:color w:val="000000"/>
          <w:sz w:val="28"/>
        </w:rPr>
        <w:t>
      </w:t>
      </w:r>
      <w:r>
        <w:rPr>
          <w:rFonts w:ascii="Times New Roman"/>
          <w:b w:val="false"/>
          <w:i w:val="false"/>
          <w:color w:val="000000"/>
          <w:sz w:val="28"/>
        </w:rPr>
        <w:t>3) обеспечивать сохранность полученных документов и сведений, полученных в результате проведения проверки;</w:t>
      </w:r>
      <w:r>
        <w:br/>
      </w:r>
      <w:r>
        <w:rPr>
          <w:rFonts w:ascii="Times New Roman"/>
          <w:b w:val="false"/>
          <w:i w:val="false"/>
          <w:color w:val="000000"/>
          <w:sz w:val="28"/>
        </w:rPr>
        <w:t>
      </w:t>
      </w:r>
      <w:r>
        <w:rPr>
          <w:rFonts w:ascii="Times New Roman"/>
          <w:b w:val="false"/>
          <w:i w:val="false"/>
          <w:color w:val="000000"/>
          <w:sz w:val="28"/>
        </w:rPr>
        <w:t>4) составлять акты о нарушениях правил содержания жилищного фонда;</w:t>
      </w:r>
      <w:r>
        <w:br/>
      </w:r>
      <w:r>
        <w:rPr>
          <w:rFonts w:ascii="Times New Roman"/>
          <w:b w:val="false"/>
          <w:i w:val="false"/>
          <w:color w:val="000000"/>
          <w:sz w:val="28"/>
        </w:rPr>
        <w:t>
      </w:t>
      </w:r>
      <w:r>
        <w:rPr>
          <w:rFonts w:ascii="Times New Roman"/>
          <w:b w:val="false"/>
          <w:i w:val="false"/>
          <w:color w:val="000000"/>
          <w:sz w:val="28"/>
        </w:rPr>
        <w:t>5) выносить приказы по устранению нарушений правил содержания жилищного фонда:</w:t>
      </w:r>
      <w:r>
        <w:br/>
      </w:r>
      <w:r>
        <w:rPr>
          <w:rFonts w:ascii="Times New Roman"/>
          <w:b w:val="false"/>
          <w:i w:val="false"/>
          <w:color w:val="000000"/>
          <w:sz w:val="28"/>
        </w:rPr>
        <w:t>
      </w:t>
      </w:r>
      <w:r>
        <w:rPr>
          <w:rFonts w:ascii="Times New Roman"/>
          <w:b w:val="false"/>
          <w:i w:val="false"/>
          <w:color w:val="000000"/>
          <w:sz w:val="28"/>
        </w:rPr>
        <w:t>6) осуществление работы по борьбе с коррупцией в пределах своей компетенции.</w:t>
      </w:r>
      <w:r>
        <w:br/>
      </w:r>
      <w:r>
        <w:rPr>
          <w:rFonts w:ascii="Times New Roman"/>
          <w:b w:val="false"/>
          <w:i w:val="false"/>
          <w:color w:val="000000"/>
          <w:sz w:val="28"/>
        </w:rPr>
        <w:t>
</w:t>
      </w:r>
    </w:p>
    <w:bookmarkStart w:name="z93" w:id="4"/>
    <w:p>
      <w:pPr>
        <w:spacing w:after="0"/>
        <w:ind w:left="0"/>
        <w:jc w:val="left"/>
      </w:pPr>
      <w:r>
        <w:rPr>
          <w:rFonts w:ascii="Times New Roman"/>
          <w:b/>
          <w:i w:val="false"/>
          <w:color w:val="000000"/>
        </w:rPr>
        <w:t xml:space="preserve"> 3. Организация деятельности государственного органа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Руководство государственного учреждения "Управление энергетики и жилищно-коммунального хозяйства Актюбинской области" осуществляется первым руководителем, который несет персональную ответственность за выполнение возложенных на государственное учреждение "Управление энергетики и жилищно-коммунального хозяйства Актюбинской области"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22. Первый руководитель государственного учреждения "Управление энергетики и жилищно-коммунального хозяйства Актюбинской области" назначается на должность и освобождается от должности акимом Актюбинской области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23. Первый руководитель государственного учреждения "Управление энергетики и жилищно-коммунального хозяйства Актюбинской области" имеет заместителей, которые назначаются на должности и освобождаются от должностей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24. Полномочия первого руководителя государственного учреждения "Управление энергетики и жилищно-коммунального хозяйства Актюбинской области":</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"Управление энергетики и жилищно-коммунального хозяйства Актюбинской области" в государственных органах, организациях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 утверждает структуру и штатное расписание государственного учреждения "Управление энергетики и жилищно-коммунального хозяйства Актюбинской области";</w:t>
      </w:r>
      <w:r>
        <w:br/>
      </w:r>
      <w:r>
        <w:rPr>
          <w:rFonts w:ascii="Times New Roman"/>
          <w:b w:val="false"/>
          <w:i w:val="false"/>
          <w:color w:val="000000"/>
          <w:sz w:val="28"/>
        </w:rPr>
        <w:t>
      </w:t>
      </w:r>
      <w:r>
        <w:rPr>
          <w:rFonts w:ascii="Times New Roman"/>
          <w:b w:val="false"/>
          <w:i w:val="false"/>
          <w:color w:val="000000"/>
          <w:sz w:val="28"/>
        </w:rPr>
        <w:t>3) назначает и освобождает от должностей работников государственного учреждения "Управление энергетики и жилищно-коммунального хозяйства Актюбинской области", применяет меры поощрения и налагает взыскания на них;</w:t>
      </w:r>
      <w:r>
        <w:br/>
      </w:r>
      <w:r>
        <w:rPr>
          <w:rFonts w:ascii="Times New Roman"/>
          <w:b w:val="false"/>
          <w:i w:val="false"/>
          <w:color w:val="000000"/>
          <w:sz w:val="28"/>
        </w:rPr>
        <w:t>
      </w:t>
      </w:r>
      <w:r>
        <w:rPr>
          <w:rFonts w:ascii="Times New Roman"/>
          <w:b w:val="false"/>
          <w:i w:val="false"/>
          <w:color w:val="000000"/>
          <w:sz w:val="28"/>
        </w:rPr>
        <w:t>4) определяет круг функциональных обязанностей работников государственного учреждения "Управление энергетики и жилищно-коммунального хозяйства Актюбинской области";</w:t>
      </w:r>
      <w:r>
        <w:br/>
      </w:r>
      <w:r>
        <w:rPr>
          <w:rFonts w:ascii="Times New Roman"/>
          <w:b w:val="false"/>
          <w:i w:val="false"/>
          <w:color w:val="000000"/>
          <w:sz w:val="28"/>
        </w:rPr>
        <w:t>
      </w:t>
      </w:r>
      <w:r>
        <w:rPr>
          <w:rFonts w:ascii="Times New Roman"/>
          <w:b w:val="false"/>
          <w:i w:val="false"/>
          <w:color w:val="000000"/>
          <w:sz w:val="28"/>
        </w:rPr>
        <w:t>5) в пределах своей компетенции дает указания, обязательные для исполнения всеми работниками государственного учреждения "Управление энергетики и жилищно-коммунального хозяйства Актюбинской области";</w:t>
      </w:r>
      <w:r>
        <w:br/>
      </w:r>
      <w:r>
        <w:rPr>
          <w:rFonts w:ascii="Times New Roman"/>
          <w:b w:val="false"/>
          <w:i w:val="false"/>
          <w:color w:val="000000"/>
          <w:sz w:val="28"/>
        </w:rPr>
        <w:t>
      </w:t>
      </w:r>
      <w:r>
        <w:rPr>
          <w:rFonts w:ascii="Times New Roman"/>
          <w:b w:val="false"/>
          <w:i w:val="false"/>
          <w:color w:val="000000"/>
          <w:sz w:val="28"/>
        </w:rPr>
        <w:t>6) принимает меры, направленные на противодействие коррупции и несет персональную ответственность за принятие антикоррупционных мер.</w:t>
      </w:r>
      <w:r>
        <w:br/>
      </w:r>
      <w:r>
        <w:rPr>
          <w:rFonts w:ascii="Times New Roman"/>
          <w:b w:val="false"/>
          <w:i w:val="false"/>
          <w:color w:val="000000"/>
          <w:sz w:val="28"/>
        </w:rPr>
        <w:t>
      Исполнение полномочий первого руководителя Государственного учреждения "Управление энергетики и жилищно-коммунального хозяйства Актюбинской области"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25. Первый руководитель управления определяет полномочия своих заместителей в соответствии с действующим законодательством.</w:t>
      </w:r>
      <w:r>
        <w:br/>
      </w:r>
      <w:r>
        <w:rPr>
          <w:rFonts w:ascii="Times New Roman"/>
          <w:b w:val="false"/>
          <w:i w:val="false"/>
          <w:color w:val="000000"/>
          <w:sz w:val="28"/>
        </w:rPr>
        <w:t>
</w:t>
      </w:r>
    </w:p>
    <w:bookmarkStart w:name="z106" w:id="5"/>
    <w:p>
      <w:pPr>
        <w:spacing w:after="0"/>
        <w:ind w:left="0"/>
        <w:jc w:val="left"/>
      </w:pPr>
      <w:r>
        <w:rPr>
          <w:rFonts w:ascii="Times New Roman"/>
          <w:b/>
          <w:i w:val="false"/>
          <w:color w:val="000000"/>
        </w:rPr>
        <w:t xml:space="preserve"> 4. Имущество государственного органа</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Государственное учреждение "Управление энергетики и жилищно-коммунального хозяйства Актюбинской области" может иметь на праве оперативного управления обособленное имущество в случаях, предусмотренных законодательством. </w:t>
      </w:r>
      <w:r>
        <w:br/>
      </w:r>
      <w:r>
        <w:rPr>
          <w:rFonts w:ascii="Times New Roman"/>
          <w:b w:val="false"/>
          <w:i w:val="false"/>
          <w:color w:val="000000"/>
          <w:sz w:val="28"/>
        </w:rPr>
        <w:t>
      Имущество государственного учреждения "Управление энергетики и жилищно-коммунального хозяйства Актюбинской области"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27. Имущество, закрепленное за государственным учреждением "Управление энергетики и жилищно-коммунального хозяйства Актюбинской области"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28. Уполномоченным органом по управлению государственным имуществом является государственное учреждение "Управление финансов Актюбинской области".</w:t>
      </w:r>
      <w:r>
        <w:br/>
      </w:r>
      <w:r>
        <w:rPr>
          <w:rFonts w:ascii="Times New Roman"/>
          <w:b w:val="false"/>
          <w:i w:val="false"/>
          <w:color w:val="000000"/>
          <w:sz w:val="28"/>
        </w:rPr>
        <w:t>
      </w:t>
      </w:r>
      <w:r>
        <w:rPr>
          <w:rFonts w:ascii="Times New Roman"/>
          <w:b w:val="false"/>
          <w:i w:val="false"/>
          <w:color w:val="000000"/>
          <w:sz w:val="28"/>
        </w:rPr>
        <w:t xml:space="preserve">30. Государственное учреждение "Управление энергетики и жилищно-коммунального хозяйства Актюбинской области"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w:t>
      </w:r>
      <w:r>
        <w:rPr>
          <w:rFonts w:ascii="Times New Roman"/>
          <w:b w:val="false"/>
          <w:i w:val="false"/>
          <w:color w:val="000000"/>
          <w:sz w:val="28"/>
        </w:rPr>
        <w:t>законодательством</w:t>
      </w:r>
      <w:r>
        <w:rPr>
          <w:rFonts w:ascii="Times New Roman"/>
          <w:b w:val="false"/>
          <w:i w:val="false"/>
          <w:color w:val="000000"/>
          <w:sz w:val="28"/>
        </w:rPr>
        <w:t>.</w:t>
      </w:r>
      <w:r>
        <w:br/>
      </w:r>
      <w:r>
        <w:rPr>
          <w:rFonts w:ascii="Times New Roman"/>
          <w:b w:val="false"/>
          <w:i w:val="false"/>
          <w:color w:val="000000"/>
          <w:sz w:val="28"/>
        </w:rPr>
        <w:t>
</w:t>
      </w:r>
    </w:p>
    <w:bookmarkStart w:name="z112" w:id="6"/>
    <w:p>
      <w:pPr>
        <w:spacing w:after="0"/>
        <w:ind w:left="0"/>
        <w:jc w:val="left"/>
      </w:pPr>
      <w:r>
        <w:rPr>
          <w:rFonts w:ascii="Times New Roman"/>
          <w:b/>
          <w:i w:val="false"/>
          <w:color w:val="000000"/>
        </w:rPr>
        <w:t xml:space="preserve"> 5. Реорганизация и упразднение государственного органа</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31. Реорганизация и упразднение государственного учреждения "Управление энергетики и жилищно-коммунального хозяйства Актюбинской области" осуществляются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