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56a3" w14:textId="9415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Актюбинского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365. Зарегистрировано Департаментом юстиции Актюбинской области 21 января 2016 года № 4687. Утратило силу решением Актюбинского областного маслихата от 27 июня 2018 года № 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Актюбинского областного маслихата от 27.06.2018 № 308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и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Актюбинского областного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365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Актюбинского областного маслихата"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Актюбинского областного маслихата" является государственным органом Республики Казахстан, обеспечивающим деятельность Актюбинского областного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Актюбинского областного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Актюбинского областного маслихата" (далее -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Актюбинского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030010, Республика Казахстан, Актюбинская область, город Актобе, проспект Абилкайыр хана, 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"Ақтөбе облыстық мәслихатының аппараты"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Актюбинского областного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маслихата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обеспечение эффективной деятельности Актюбинского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 осуществление организационного, правового, материально-технического и иного обеспечения областного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Регламентом областного маслихата обеспечивает подготовительную и организационно-техническую работу проведения сессий, заседаний постоянных комиссий областного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депутатов проектами решений и другими материалами по вопросам, вносимым на рассмотрение сессий,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составляет на основании предложений постоянных комиссий планы работы областного маслихата, готовит отчеты о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участвует в разработке актов областного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 случаях и порядке, предусмотренных законодательством Республики Казахстан, обеспечивает публикацию решений областного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рассылку решений и других документов областного маслихата соответствующим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ведет протоколы, стенограммы сессий областного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осуществляет организационное обеспечение деятельности Общественного совета, создаваемого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государственных органов и должностных лиц информацию по вопросам повестки дня планируемых сессий областного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контроль за сроками и результатом исполнения актов областного маслихата и его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контроль за сроками и результатом исполнения обращений юридических и физических лиц, направленных в областной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протоколирование сессий областного маслихата и заседаний постоянных комиссий.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Общее руководство аппаратом маслихата осуществляется секретарем областного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Секретарь областного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Секретарь областного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областного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представляет интересы государственного учреждения в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издает распоряжения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служащих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применяет меры поощрения и налагает дисциплинарные взыскания на служащих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определяет обязанности и круг полномочий руководителя аппарата областного маслихата и его заместителя;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обеспечивает опубликование решений маслихата, определяет меры по контролю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вносит на рассмотрение областного маслихата кандидатуры к назначению на должность председателя ревизионной комиссии области, а также предложение об освобождении его от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иные функции, возложенные на него законодательством Республики Казахстан и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секретаря маслихата по решению председателя сессии маслихата его полномочия временно осуществляются председателем одной из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Аппарат маслихата возглавляется руководителем аппарата, назначаемым и освобождаемым от должности секретарем маслихата,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подготовку и проведения пленарных заседаний сессий, соблюдение законодательства о местном государственном управлении и самоуправлении в деятельности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секретарю маслихата о назначении на должность и освобождении от должности служащих аппарата, в порядке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руководство работниками аппарата маслихата, организует, координирует и контролирует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согласовывает и представляет секретарю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предоставляет на подпись и рассмотрение секретарю маслихата проекты решений, распоряжений, а также, адресуемые секретарю маслихата,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подписывает служебную документацию, трудовые книжки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контроль за административно-хозяйственной деятельностью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Руководитель аппарата маслихата может иметь заместителя, который назначается и освобождается от должности секретарем маслихата,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Руководитель аппарата маслихата и его заместитель в соответствии с законодательством Республики Казахстан несут ответственность за выполнение возложенных на них обязанностей.</w:t>
      </w:r>
    </w:p>
    <w:bookmarkEnd w:id="7"/>
    <w:bookmarkStart w:name="z8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8"/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