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52e4" w14:textId="a305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29 ноября 2013 года № 382 "Об утверждении Положения об участковых комиссиях по проведению обследования материального положения лиц (семей), обратившихся за государственной адресной социальной помощью, государственным пособием на детей до восемнадцати лет и оказанием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31 декабря 2015 года № 489. Зарегистрировано Департаментом юстиции Актюбинской области 1 февраля 2016 года № 4728. Утратило силу постановлением акимата Актюбинской области от 4 июля 2019 года № 260.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04.07.2019 № 260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29 ноября 2013 года № 382 "Об утверждении Положения об участковых комиссиях по проведению обследования материального положения лиц (семей), обратившихся за государственной адресной социальной помощью, государственным пособием на детей до восемнадцати лет и оказанием социальной помощи" (зарегистрированный в Реестре государственной регистрации нормативных правовых актов за № 3718, опубликованный 7 января 2014 года в газетах "Ақтөбе" и "Актюбинский вестник")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участковых комиссиях по проведению обследования материального положения лиц (семей), обратившихся за государственной адресной социальной помощью, государственным пособием на детей до восемнадцати лет и оказанием социальной помощи,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Настоящее Положение об участковых комиссиях по проведению обследования материального положения лиц (семей), обратившихся за государственной адресной социальной помощью, государственным пособием на детей до восемнадцати лет и оказанием социальной помощи разработано в соответствии с Законами Республики Казахстан от 17 июля 2001 года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адресной социальной помощи", от 28 июня 2005 года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пособиях семьям, имеющим детей" и Приказами Министра здравоохранения и социального развития Республики Казахстан от 5 мая 2015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назначения и выплаты государственной адресной социальной помощи", от 5 мая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мерах по реализации Закона Республики Казахстан "О государственных пособиях семьям, имеющим детей"",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января 2009 года № 29-п "Об утверждении Типового положения об участковых комиссиях" и определяет статус и полномочия участковых комиссий.";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Комиссия: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со дня получения документов от уполномоченного органа или акима поселка, села, сельского округа готовят заключение на основании представленных документов и (или) результатов обследования материального положения заявителя, по формам согласно приложениям 1, 2 к настоящему Положению и передают его в уполномоченный орган или акиму поселка,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обратившегося за оказанием социальной помощи, подготавливает заключение о нуждаемости лица (семьи) в социальной помощи по формам согласно приложениям 1, 2 к настоящему Положению и направляет их в уполномоченный орган или акиму поселка, села, сельского округа;".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координации занятости и социальных программ Актюбинской области" обеспечить размещение настоящего постановления в информационно-правовой системе "Әділет".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