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1ed2" w14:textId="4061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здравоохранения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28 декабря 2015 года № 466. Зарегистрировано Департаментом юстиции Актюбинской области 2 февраля 2016 года № 4734. Утратило силу постановлением акимата Актюбинской области от 7 декабря 2016 года № 508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07.12.2016 № 508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государственного учреждения "Управление здравоохранения Актюбинской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здравоохранения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Отменить некоторые постановления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Актюбинской области Шериязданова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466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Актюбинской области, подлежащих отмене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Постановление акимата Актюбинской области от 29 декабря 2012 года № 512 "О некоторых вопросах управления здравоохранения";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Постановление акимата Актюбинской области от 9 сентября 2015 года № 251 "О внесении изменений в постановление акимата области от 29 декабря 2012 года № 512";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Постановление акимата Актюбинской области от 1 октября 2015 года № 359 "Об утверждении Положения государственного учреждения "Управление здравоохранения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Постановление акимата Актюбинской области от 17 ноября 2015 года № 429 "Об утверждении Положения государственного учреждения "Управление здравоохранения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466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здравоохранения Актюбинской области"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Положение государственного учреждения "Управление здравоохранения Актюбинской области"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№ 410 от 29 октября 2012 года "Об утверждении Типового положения государственного органа Республики Казахстан и определяет статус и полномочия государственного учреждения "Управление здравоохранения Актюбинской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"Управление здравоохранения Актюбинской области" является государственным органом Республики Казахстан, осуществляющим государственное регулирование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здравоохранения Актюбинской области" не имеет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здравоохранения Актюбинской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здравоохранения Актюбинской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учреждение "Департамент казначейства по Актюбинской области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здравоохранения Актюбинской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здравоохранения Актюбинской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здравоохранения Актюбинской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"Управление здравоохранения Актюбинской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государственного учреждения: Республика Казахстан, 030010, Актюбинская область, город Актобе, проспект Абилкайыр хана, 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здравоохранения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"Управление здравоохранения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"Управление здравоохранения Актюбинской области" осуществляется за счет средств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здравоохранения Актюбинской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здравоохранения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здравоохранения Актюбинской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Учредителем государственного учреждения "Управление здравоохранения Актюбинской области" является государственное учреждение "Аппарат акима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здравоохранения Актюбинской области": реализация государственной политики в области здравоохранения, регулирование предоставления медицинских услуг населению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Основными задачами государственного учреждения "Управление здравоохранения Актюбинской области" являются осуществление практических программ реализации согласованной и сбалансированной государственной политики в сфере здравоохранения с учетом специфики области, обеспечивающих максимальное использование возможностей для удовлетворения потребностей жителей области в медицинских услугах.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реализует государственную политику в области здравоохранения и обеспечивает реализацию региональных программ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исполнение законодательства Республики Казахстан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реализацию гражданами права на гарантированный объем бесплатной медицинской помощи, включая медицинские услуги по временной адаптации и детоксикации;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организуют и осуществляют мониторинг и контроль за деятельностью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функции администратора бюджетных программ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закуп медицинских и фармацевтических услуг по оказанию гарантированного объема бесплатной медицинской помощи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закуп лекарственных средств, профилактических (иммунобиологических, диагностических, дезинфицирующих) препаратов в рамках оказания гарантированного объема бесплатной медицинской помощи в порядке, установленном Правительством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амбулаторном уровне – в соответствии с перечнем, утверждаемым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стационарном уровне – в пределах лекарственных формуляров;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закуп изделий медицинского назначения и медицинской техники, немедицинского оборудования, санитарного транспорта, а также услуг на проведение капитального ремонта государственных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кадровое обеспечение государственных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обеспечивает оснащение государственных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создание и функционирование региональных электронных информационных ресурсов и информационных систем, информационно-коммуникационных сетей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предоставляет клинические базы в государственных организациях здравоохранения, финансируемых за счет средств местного бюджета, для высших и средних медицинских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оказание бесплатной медицинской помощи, обеспечение лекарственными средствами и изделиями медицинского назначения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организует и координируют деятельность по подготовке, повышению квалификации и переподготовке медицинских и фармацевтических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гигиеническое обучение, пропаганду и формирование здорового образа жизни и здорового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информирует население о распространенности социально значимых заболеваний и заболеваний, представляющих опасность для окружающих;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взаимодействует с международными и неправительственными общественными объединениями по вопросам охраны здоровья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ведомственные статистические наблюдения в области здравоохранения в пределах соответствующей адиминистративно-территориальной единицы с соблюдением требований статистической методологии;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осуществляет внутренний государственный финансовый контроль согласно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осуществляет лицензирования медицинской и фармацевтической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осуществляет разрешительный контроль согласно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22)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№ 416 "О противодействии терроризму" организует мониторинг и контроль обучения действий медицинского персонала и населения по правилам оказания первой медицинской помощи, в случаях проявления терроризма, а также обеспечивает медицинскими формированиями с целью оказания квалифицированной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организует оказания населению первичной медико-санитарной, квалифицированной и специализированной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лекарственное обеспечение в рамках гарантированного объема бесплатной медицинской помощи, с соблюдением установленных государственных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проводит в установленном порядке аттестации и переаттестации руководителей медицинских организаций в соответствии с нормативными правовыми актами Министерства здравоохранения и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разрабатывает и вносит на утверждение региональных программ и других документов в области охраны здоровья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формирует общественной поддержки в курируемой отрасли и взаимодействует с общественными объединениями.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пределах своей компетенции информацию от соответствующих оганов государственной власти, иных организаций и предприятий, независимо от форм собственности, расположенных на подведомственной территории, и физических лиц необходимую для выполнения возложенных на Управление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на рассмотрение акима области и областного маслихата предложения по решению вопросов, относящихся к компетенции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вопросы формирования и реализации гендерной и семейно-демографической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участвовать в подготовке проектов актов акимата и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меры по сохранению, развитию и совершенствованию основных фондов системы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права в соответствии с законодательством Республики Казахстан и иными нормативно-правовыми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осуществлять работы по борьбе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организует оказание населению квалифицированной и специализированной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лекарственное обеспечение в рамках гарантированного объема бесплатной медицинской помощи с соблюдением установленных национальных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"Управление здравоохранения Актюбинской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здравоохранения Актюбинской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здравоохранения Актюбинской области" назначается на должность и освобождается от должности государственным учреждением "Аппарат акима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"Управление здравоохранения Актюбинской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"Управление здравоохранения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назначает и освобождает от должности руководителей отделов, главных и ведущих специалистов, работников, не являющихся государственными служащими, принимает меры поощрения и налагает взыскания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законодательством Республики Казахстан, назначает на должность и освобождает от должности руководителей подведомственных организаций и их заместителей, принимает меры поощрения и налагает взыскания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государственное учреждение "Управление здравоохранения Актюбинской области"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издает приказы.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здравоохранения Актюбинской области" в период его отсутствия осуществления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Руководитель определяет полномочия своих заместителей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Государственное учреждение "Управление здравоохранения Актюбинской области" имеет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здравоохранения Актюбинской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государственным учреждением "Управление здравоохранения Актюбинской области"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Уполномоченным органом государственного учреждения "Управление здравоохранения Актюбинской области" по управлению имуществом (далее – уполномоченный орган по государственному имуществу) является государственное учреждение "Управление финансов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"Управление здравоохранения Актюбинской области"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юридических лиц, находящихся в ведении государственного учреждения "Управления здравоохранения Актюбинской области"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коммунальное предприятие "Городская поликлиника № 1"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коммунальное предприятие "Городская поликлиника № 2"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коммунальное предприятие "Городская поликлиника № 3"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коммунальное предприятие "Городская поликлиника № 4"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коммунальное предприятие "Городская поликлиника № 5"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коммунальное предприятие "Городская поликлиника № 6"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коммунальное предприятие "Городская детская стоматологическая поликлиника"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"База специального медицинского снабжения"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Государственное коммунальное предприятие "Больница скорой медицинской помощи"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Государственное коммунальное предприятие "Областная детская клиническая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Государственное коммунальное предприятие "Областная клиническая инфекционная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Государственное коммунальное казенное предприятие "Специализированное лечебно-профилактическое предприятие"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Государственное коммунальное предприятие "Каргалинская городская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Государственное коммунальное предприятие "Айтекебийская центральная районная больница" на праве хозяйственного ведения государственного учреждения "Управления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коммунальное предприятие "Айтекебийский хоспис для туберкулезных больных"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Государственное коммунальное предприятие "Алгинская центральная районная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Государственное коммунальное предприятие "Байганинская центральная районная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Государственное коммунальное предприятие "Иргизская центральная районная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Государственное коммунальное предприятие "Каргалинская центральная районная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коммунальное предприятие "Мартукская центральная районная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коммунальное предприятие "Мугалжарская центральная районная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коммунальное предприятие "Эмбинская районная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коммунальное предприятие "Мугалжарская районная туберкулезная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коммунальное предприятие "Кобдинская центральная районная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коммунальное предприятие "Темирская центральная районная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коммунальное предприятие "Темирская районная туберкулезная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Государственное коммунальное предприятие "Уилская центральная районная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Государственное коммунальное предприятие "Хромтауская центральная районная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Государственное коммунальное предприятие "Шалкарская центральная районная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Государственное учреждение "Дом ребенка "Үміт" государственного учреждения "Управление здравоохранения Актюбинской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Государственное коммунальное предприятие "Актюбинский областной противотуберкулезный диспансер"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Государственное коммунальное предприятие "Актюбинский областной психоневрологический диспансер"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Государственное коммунальное предприятие "Областной кожно-венерологический диспансер"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Государственное коммунальное предприятие "Актюбинский областной наркологический диспансер"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Государственное коммунальное предприятие "Актюбинский областной детский костно-туберкулезный санаторий "Чайка" на праве хозяйственного ведения государственного учреждения "Управления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Государственное коммунальное предприятие "Противотуберкулезный санаторий "Берчогур" на праве хозяйственного ведения государственного учреждения "Управление здравоохранения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Государственное коммунальное предприятие "Областной перинатальный центр"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Государственное коммунальное предприятие "Актюбинский областной консультативно-диагностический центр"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Государственное коммунальное предприятие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Государственное коммунальное предприятие "Областной центр крови" на праве хозяйственного ведения государственного учреждения "Управление здравоохранения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Государственное коммунальное предприятие "Областная станция скорой и неотложной медицинской помощи"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Государственное коммунальное предприятие "Областное патологоанатомическое бюро"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Государственное коммунальное казенное предприятие "Актюбинский медицинский колледж"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Государственное коммунальное предприятие "Актюбинская областная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Государственное коммунальное предприятие "Городская детская клиническая больница" на праве хозяйственного ведения государственного учреждения "Управление здравоохранения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