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bbb8" w14:textId="31fb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и перечня документов, подтверждающих соответствие им, для деятельности по разработке, производству, торговле, использованию гражданских пиротехнических веществ и изделий с их применением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января 2015 года № 6. Зарегистрирован в Министерстве юстиции Республики Казахстан 27 февраля 2015 года № 10353.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сельского хозяйства РК от 27.06.2023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и перечень документов, подтверждающие соответствие им, для деятельности по разработке, производству, торговле, использованию гражданских пиротехнических веществ и изделий с их применением.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27.06.2023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приказа, на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внутренних дел областей, городов Астаны и Алматы организовать изучение настоящего приказа сотрудниками соответствующих служб и обеспечить его неукоснительное исполнение.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генерал-майора полиции Тургумбаева Е.З.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E. Досаев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Исекешев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Министра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Ж. Касымбек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января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подтверждающие соответствие им,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деятельности по разработке, производству, торговле и</w:t>
      </w:r>
      <w:r>
        <w:br/>
      </w:r>
      <w:r>
        <w:rPr>
          <w:rFonts w:ascii="Times New Roman"/>
          <w:b/>
          <w:i w:val="false"/>
          <w:color w:val="000000"/>
        </w:rPr>
        <w:t>использованию гражданских пиротехнических веществ и изделий с</w:t>
      </w:r>
      <w:r>
        <w:br/>
      </w:r>
      <w:r>
        <w:rPr>
          <w:rFonts w:ascii="Times New Roman"/>
          <w:b/>
          <w:i w:val="false"/>
          <w:color w:val="000000"/>
        </w:rPr>
        <w:t>их применением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и перечень документов с изменениями, внесенными приказами Министра внутренних дел РК от 06.02.2020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его первого официального опубликования); от 27.06.2023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и документы для вида деятельности по разработке, производству, торговле и использованию гражданских пиротехнических веществ и изделий с их применением для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противопоказаний, связанных с осуществлением заявляемой деятельности (психическое заболевание, алкоголизм или наркомания) у лиц, претендующего доступ к пиротехническим изделиям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справки об отсутствии противопоказаний, связанных с осуществлением заявляемой деятельности (психическое заболевание, алкоголизм или наркомания)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противопоказания, связанные с осуществлением заявляемой деятельности (психическое заболевание, алкоголизм или наркомания), сотрудник территориальных органов полиции получает из соответствующих государственных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судимости у лица, имеющие доступ к пиротехническим изделиям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отсутствии судимости.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автоматизированной информационной системы комитета по правовой статистике и специальных учетов Генеральной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по разработке гражданских пиротехнических веществ и изделий с их применением юридическим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аренды складов для хранения готовой пиротехнической продукции, соответствующих требованиям правил противопожарной безопасности и обеспечивающих сохранность, учет и возможность проверки наличия учитываемой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склад для хранения готовой пиротехнической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 конструкторско-технологической и эксплуатационной документации (чертеж, технические условия, технологический процесс, инструкция (рекомендации) по эксплуатации (применению), обеспечивающей полную передачу информации, необходимой для обеспечения безопасности и потребительских свойств изделия при производстве, хранении, перевозке, реализации, применении и утилизации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нормативно-технических документов в области разработки пиротехнических веществ и изделий.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аккредитованной лабораторной базы для проведения научно-исследовательских и опытно-конструкторских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документация, копия аттестата аккредитации.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требованиям органов внутренних дел по порядку хранения, сохранности и учета гражданских пиротехнических веществ и изделий с их применением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не представляется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подачи заявления сотрудником органа внутренних дел производится обследование объекта, помещения. Форма завершения – составляется акт о проверке объекта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Инструкции по организации деятельности подразделений органов внутренних дел по контролю в сфере оборота гражданского и служебного оружия, утвержденной приказом Министра внутренних дел Республики Казахстан № 313 зарегистрированного в Реестре государственной регистрации нормативных правовых актов № 13694 (далее – Приказ № 313)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по производству гражданских пиротехнических веществ и изделий с их применением юридическим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 конструкторско-технологической и эксплуатационной документации (чертеж, технические условия, технологический процесс, инструкция (рекомендации) по эксплуатации (применению), обеспечивающей полную передачу информации, необходимой для обеспечения безопасности и потребительских свойств изделия при производстве, хранении, перевозке, реализации, применении и утилизации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нормативно-технических и научно-технических документов по вопросам производства, хранения, реализации, применения и утилизации пиротехнических веществ и изделий.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аренды производственно-технической базы, предназначенные для производства, хранения и утилизации пиротехнических изделий и отвечающей установленным требованиям, включающей 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и вспомогательного оборудования, в установленном порядке допущенного к выполнению технологических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 для хранения готовой пиротехнической продукции, соответствующего требованиям правил противопожарной безопасности и обеспечивающего сохранность, учет и возможность проверки наличия учитываемой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 лабораторной базы для проведения научно-исследовательских и опытно-конструкторских работ, или договора с аккредитованной лабораторной базой на оказание услуг по проведению испытаний пиротехнических веществ и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оборудованной территории для проведения контрольных испытаний пиротехнических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оборудованного автотранспорта для перевозки пиротехнических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противопожарной защиты (пожарной сигнализации и пожаротушения), противопожарного водоснабжения, необходимых для ликвидации пожара и расчетного запаса специальных средств, плана действий персонала на случай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производственно-техническую базу, оборудования и аппаратуру.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инструкций, положений и нормативно-технических документов по безопасному производству работ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Инструкция, положение и нормативно-технические документы по безопасному производству работ.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требованиям органов внутренних дел по порядку хранения, сохранности и учета гражданских пиротехнических веществ и изделий с их применением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не представляется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№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по использованию гражданских пиротехнических веществ и изделий с их применением юридическим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аренды специально оборудованных помещений для реализации и складов для хранения готовой пиротехнической продукции, соответствующих требованиям правил противопожарной безопасности и обеспечивающих сохранность, учет и возможность проверки наличия учитываемой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склад для хранения готовой пиротехнической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аренды специально оборудованного автотранспорта для перевозки пиротехнических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указывающие на наличие специально оборудованного автотранспорта для перевозки пиротехнических изделий.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оборудования технического назначения, позволяющего использовать гражданские пиротехнические вещества и изделия с их применением.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указывающие на наличие специального оборудования технического назначения, позволяющего использование гражданских пиротехнических веществ и изделий с их применением, определяющие его технические характеристики и безопасность использования.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требованиям органов внутренних дел по порядку хранения, сохранности и учета гражданских пиротехнических веществ и изделий с их применением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не представляется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№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по торговле гражданскими пиротехническими веществами и изделиями с их применением юридическим лицам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аренды специально оборудованных помещений для реализации готовой пиротехнической продукции, соответствующего требованиям правил противопожарной безопасности и обеспечивающих сохранность, учет и возможность проверки наличия учитываемой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помещения для реализации готовой пиротехнической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аренды склада для хранения пиротехнических изделий соответствующих требованиям правил противопожарной безопасности: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сохранность учет и возможность проверки наличия учитываемой продукции (в случае хранения пиротехнических изделий свыше норм положенности в помещении для реализации готовой пиротехнической продукции)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помещения для реализации и склад для хранения готовой пиротехнической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аренды специально оборудованного автотранспорта для перевозки пиротехнических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автотранспорт для перевозки пиротехнических изделий.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требованиям органов внутренних дел по порядку хранения, сохранности и учета гражданских пиротехнических веществ и изделий с их применением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не представляется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№ 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6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подтверждающие соответствие им,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приобретению гражданских пиротехнических веществ и изделий с</w:t>
      </w:r>
      <w:r>
        <w:br/>
      </w:r>
      <w:r>
        <w:rPr>
          <w:rFonts w:ascii="Times New Roman"/>
          <w:b/>
          <w:i w:val="false"/>
          <w:color w:val="000000"/>
        </w:rPr>
        <w:t>их применением для юридических лиц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внутренних дел РК от 19.05.2016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