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5324" w14:textId="cd35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Актобе от 22 декабря 2014 года № 3846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городу Актобе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16 марта 2015 года № 990. Зарегистрировано Департаментом юстиции Актюбинской области 2 апреля 2015 года № 4276.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22 декабря 2014 года № 3846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городу Актобе на 2015 год" (зарегистрированного в Реестре государственной регистрации нормативных правовых актов 16 января 2015 года за № 4151, опубликованного 20 января 2015 года в газетах "Актобе"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Арынгазиеву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марта 2015 г. № 990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городу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566"/>
        <w:gridCol w:w="2956"/>
        <w:gridCol w:w="2239"/>
        <w:gridCol w:w="963"/>
        <w:gridCol w:w="964"/>
        <w:gridCol w:w="1108"/>
        <w:gridCol w:w="825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Каргалинского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контейнерных площадок, вдоль трассы сҰл Каргала, Акжар, Ясный, Магаджан.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Разноска писем, уведомлениий,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сборе налогов.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Курайлинского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трассы "Актобе - Мартук".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уборке территории населенных пунктов: Курайлы, Георгиевка, Елек, Россовхоз,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разъезд.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78200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Благодарного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сҰл К.Нокина,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Садовое, Пригородное, Беккул баба, Кызылжар, вывоз мусора, погрузка мусора вручную.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Саздинского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села. Оказание помощи инвалидам и участникам Великой Отечественной войны, Трудового фронта и пожилым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населенных пунктов: Жанаконыс и Курашасай.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работ по идентификации сельскохозяйственных животных и оказание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 работникам в обследовании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вдоль трассы.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переписи населения и скота, составлении социальных карт малообеспеченных семей.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степных и лесных пожарах.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координации занятости и социальных программ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уборке 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центр социальной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Комитета Труда, социальной защиты и миграции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социальных и пенсионных начислений.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"Департамент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в жилых домах, выявление, пресечение, предупреждение преступлений, связанных с квартирными кражами и правонарушениями.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Сарбазы - охрана общественного порядка в сельских округах и в районе мал базара.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миграционной полиции Управления внутренных дел города Актобе и его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государственных доходов по городу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государственных доходов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делам обороны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карточками.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делам обороны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инспекции труда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природных ресурсов и регулирования природопользования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областной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строительства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архитектуры и градостроительства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Комитета по правовой статистике и специальным учетам Генеральной прокуратуры Республики Казахстан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Актюбинского областного суда Департамента по обеспечению деятельности 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