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3566" w14:textId="e303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28 июля 2010 года № 265 "Об утверждении Правил определения размера и порядка оказания жилищной помощи малообеспеченным семьям гражданам)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10 июня 2015 года № 337. Зарегистрировано Департаментом юстиции Актюбинской области 8 июля 2015 года № 4423. Утратило силу решением маслихата города Актобе Актюбинской области от 12 декабря 2017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12.12.2017 № 247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№ 94 "О жилищных отношениях",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июля 2010 года № 265 "Об утверждении Правил определения размера и порядка оказания жилищной помощи малообеспеченным семьям (гражданам) в городе Актобе" (зарегистрированное в Реестре государственной регистрации нормативных правовых актов 7 сентября 2010 года за № 3-1-140, опубликованное 21 сентября 2010 года в газетах "Актобе" и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городе Актобе,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видов;";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2 слова: "расходы на содержание жилого дома (жилого здания)" заменить словами: "расходы на содержание общего имущества объекта кондоминиума";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 слова: "содержание жилого дома (жилого здания)" заменить словами: "содержание общего имущества объекта кондоминиума";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слова: "расходов на содержание жилого дома (жилого здания)" заменить словами: "расходов на содержание общего имущества объекта кондоминиума";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слова: "расходам на содержание жилого дома (жилого здания)" заменить словами: "расходам на содержание общего имущества объекта кондоминиума";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слова: "расходы на содержание жилого дома (жилого здания)" заменить словами: "расходы на содержание общего имущества объекта кондоминиума";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слова: "оплаты расходов на содержание жилого дома (жилого здания)" заменить словами: "оплаты расходов на содержание общего имущества объекта кондоминиума";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