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34f9" w14:textId="bbc3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"Отдел государственных активов и закупок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4 декабря 2015 года № 4782. Зарегистрировано Департаментом юстиции Актюбинской области 25 декабря 2015 года № 4650. Утратило силу постановлением акимата города Актобе Актюбинской области от 26 декабря 2016 года № 5547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26.12.2016 № 5547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№ 413-IV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Создать государственное учреждение "Отдел государственных активов и закупок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"Отдел государственных активов и закупок города Актобе"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города Алимова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г. № 4782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государственных активов и закупок города Актобе"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государственных активов и закупок города Актобе" является государственным органом Республики Казахстан, осуществляющим руководство в сфере управления коммунальным имуществом города Актобе и осуществляющим контроль за использованием коммунального имущества города Актобе. Государственное учреждение "Отдел государственных активов и закупок города Актобе" является правопреемником государственного учреждения "Отдел экономики и финансов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государственных активов и закупок города Актобе"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государственных активов и закупок города Актобе"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государственных активов и закупок города Актобе"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"Департамент казначейства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государственных активов и закупок города Актобе"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государственных активов и закупок города Актобе"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государственных активов и закупок города Актобе"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государственных активов и закупок города Актобе"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государственных активов и закупок города Актобе"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030006, Актюбинская область, город Актобе, улица Т.Ахтанова,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государственных активов и закупок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государственных активов и закупок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государственных активов и закупок города Актобе"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государственных активов и закупок города Актобе"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государственных активов и закупок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"Отдел государственных активов и закупок города Актобе"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государственных активов и закупок города Актобе": управление коммунальной собственностью города Актобе, проведение мониторинга государственных закупок, проводимых государственными органами, учреждениями и предприятиями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обеспечение реализации государственной политики в сфере управления коммунальным имуществом города Актобе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проектов нормативных и правовых актов, регулирующих отношения в сфере управления коммунальным имуществом города Актобе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коммунальным имуществом города Актобе, осуществление мер по его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предоставление коммунального имущества города Актобе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контроля за использованием и сохранностью коммунального имущества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контроля и анализа выполнения планов развития коммунальных государственных предприятий города Актобе, контролируемых государством акционерных обществ и товариществ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работы по закреплению коммунального имущества города Актобе за коммунальными юридическими лицами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выступление в качестве учредителей (участников) коммунальных юридических лиц города Актобе, акционерных обществ и товариществ с ограниченной ответственностью по решению местного исполнительного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учета, хранения, оценки и дальнейшего использования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в том числе товаров, и транспортных средств, оформленных в таможенном режиме отказа в пользу государства, кладов (доли кладов), не содержащих вещей, относящихся к культурным ценностям, конфискованного, вещественных доказательств, обращенных в доход государства на основании судебных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контроля за выполнением доверительным управляющим обязательств по договору доверительного управления коммунальным имуществом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приватизации коммунального имущества города Актобе, в том числе с привлечением посредника для организации процесса приватизации, обеспечение оценки объекта приватизации, осуществление подготовки и заключения договоров купли 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согласование списания имущества государственных юридических лиц города Актобе, содержащихся за счет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ведение учета и инвентаризации коммунального имущества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необходимых мер по передаче коммунального имущества из одного уровня местного государственного управления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координации и анализа государственных закупок товаров, работ и услуг государственных учреждений и предприятий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проведение мониторинга планов государственных закупок товаров, работ и услуг государственных учреждений и предприятий, финансируемых из городского бюджета на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принимает решение о предоставлении коммунального имущества города Актобе государственным учреждениям и предприятиям в безвозмездное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функции и полномочия продавца (лица, производящего отчуждение имущества) по продаже коммунального имущества города Актобе, за исключением функции по принятию решения о приватизации коммунального имущества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контроль за сохранностью имущества подведомственных государственных юридических лиц и выполнением плана развития подведомственных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контроль целевого использования государственного имущества и изъятие излишнего, неиспользуемого либо используемого не по назначению имущества осуществляется в порядке, определяемом законодательством Республики Казахстан о государственном контроле 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организует работу по изготовлению земельных актов, технических паспортов на объекты находящиеся в коммунальной собственности города Актобе и регистрирует их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принимать участие в разработке среднесрочного плана социально-экономического развития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от государственных органов, иных организаций и физических лиц информацию, необходимую для осуществления функций, возложенных на государственное учреждение "Отдел государственных активов и закупок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владеть, пользоваться, а также в случаях, установленных законодательными актами, распоряжаться коммунальным имуществом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акиму города Актобе, курирующему заместителю акима города Актобе предложения по повышению эффективности государственного управления коммунальной собственностью в соответствии со своей компетенцией, а также в отношении возложенных задач и функций на государственное учреждение "Отдел государственных активов и закупок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в пределах своей компетенции мероприятия, направленные на противодействие проявлениям коррупции, разрабатывать соответствующие планы мероприятий, обеспечивать неукоснительное исполнение региональных и городских планов - мероприятий по борьбе с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претензионно-исковую работу в суде по представлению интересов акима и акимата города Актобе по вопросам признания имущества выморочным и бесхозяйным с дальнейшим обращением в коммунальную собственность, а также по вопросам, входящим в компетенцию государственного учреждения "Отдел государственных активов и закупок города Актобе", принимать меры по своевременному обжалованию судебных актов в соответствии с действующим законодательством Республики Казахстан, а также актами акима и акимата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вести мониторинг судебных гражданских дел, в которых непосредственно принимал участие в качестве стороны по делу, а также осуществлять анализ данных дел с целью выявления причин, способствовавших подаче исков в суд, с последующим предоставлением информации и соответствующих предложений акиму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рассматривать внесенные в адрес государственного учреждения "Отдел государственных активов и закупок города Актобе", а также в адрес акима и акимата города Актобе акты прокурорского реагирования, ревизионной комиссии, финансового контроля, если принадлежность вопроса входит в компетенцию государственного учреждения "Отдел государственных активов и закупок города Актобе", подготавливать ответы на них, а также вести их мониторинг и анализ, по результатам которых ежеквартально вносить предложения акиму города для недопущения впредь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подготавливать и направлять ответы на обращения физических и юридических лиц, если таковые поступили в адрес государственного учреждения "Отдел государственных активов и закупок города Актобе" или по прямому поручению акима города Актобе и его заместителей в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государственных активов и закупок города Актобе" осуществляется первым руководителем, который несет персональную ответственность за выполнение возложенных на государственное учреждение "Отдел государственных активов и закупок города Актобе"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государственных активов и закупок города Актобе" назначается на должность и освобождается от должности акимом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государственных активов и закупок города Актобе" имеет заместителей, которые назначаются на должности и освобождается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Полномочия первого руководителя государственного учреждения "Отдел государственных активов и закупок города Актобе":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работников государственного учреждения "Отдел государственных активов и закупок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на должности и освобождает от должности работников государственного учреждения "Отдел государственных активов и закупок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соответствии с законодательными актами Республики Казахстан и коллективным договором поощряет работников государственного учреждения "Отдел государственных активов и закупок города Актобе", оказывает материальную помощь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государственное учреждение "Отдел государственных активов и закупок города Актобе" в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сохранность документов для передачи документов на государственное хранение при ликвидации государственного учреждения "Отдел государственных активов и закупок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государственных активов и закупок города Актобе"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государственных активов и закупок города Актобе"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государственных активов и закупок города Актобе"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государственных активов и закупок города Актобе" относится к коммунальной собственности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"Отдел государственных активов и закупок города Актобе"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"Отдел государственных активов и закупок города Актобе"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