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7fcb" w14:textId="b047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"Отдел ветеринарии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4 декабря 2015 года № 4784. Зарегистрировано Департаментом юстиции Актюбинской области 25 декабря 2015 года № 4652. Утратило силу постановлением акимата города Актобе Актюбинской области от 17 апреля 2017 года № 1529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17.04.2017 № 1529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"Отдел ветеринарии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"Отдел ветеринарии города Актобе"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4784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 города Актобе"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Актобе"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города Актобе"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города Актобе"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Актобе"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Актобе"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города Актобе"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030002, Актюбинская область, город Актобе, улица Алтынсарина,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ветеринарии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города Актобе"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ветеринарии города Актобе"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города Актобе": реализация государственной политики в области ветеринарии, обеспечения охраны здоровья населения от болезней общих для человека и животных и обеспечения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охраны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проведения профилактических мероприятий по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ветеринарных мероприятий по обеспечению ветеринарно-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проведение идентификации сельскохозяйственных животных с ведением базы по идентификации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охраны здоровья населения от болезней общих для человека и животных, совместно с органами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охраны здоровья населения от болезней общих для человека и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пропаганды среди населения по вопросам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внесение предложений в местный исполнительный орган города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внесение предложений в местный исполнительный орган города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внесение предложений в местный исполнительный орган города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в местный исполнительный орган города о ветеринарных мероприятиях по обеспечению ветеринарно-санитарной безопасности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города Актобе"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Актобе"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города Актобе" назначается на должность и освобождается от должности акимом города Актобе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"Отдел ветеринарии города Актобе" имеет заместителей назначаемых и освобождаемых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государственного учреждения "Отдел ветеринарии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должности работников государственного учреждения "Отдел ветеринарии города Актобе";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соответствии с законодательными актами Республики Казахстан и коллективным договором поощряет работников государственного учреждения "Отдел ветеринарии города Актобе", оказывает материальную помощь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"Отдел ветеринарии города Актобе" в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сохранность документов для передачи документов на государственное хранение при ликвидации государственного учреждения "Отдел ветеринарии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города Актобе"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города Актобе"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города Актобе"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ветеринарии города Актобе" относится к коммунальной собственности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ветеринарии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"Отдел ветеринарии города Актобе"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